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da31" w14:textId="a34d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октября 2019 года № 743 "Об утверждении Правил оказания гуманитарной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2021 года № 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2019 года № 743 "Об утверждении Правил оказания гуманитарной помощи"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869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743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гуманитарной помощи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гуманитарной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гражданской защите" (далее – Закон) и определяют порядок оказания гуманитарной помощи Республикой Казахстан и Республике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гуманитарная помощь, оказываемая Республикой Казахстан – помощь, безвозмездно оказываемая Республикой Казахстан другим государствам в целях ликвидации чрезвычайных ситуаций природного, техногенного и социального характера, чрезвычайной экологической ситуации и экологического бедствия на территории других государств;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помощь, оказываемая Республике Казахстан –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лекарственных средств и медицинских изделий, иного имущества,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государственного материального резерва – центральный исполнительный орган, осуществляющий исполнительные и контрольные функции, а также руководство системой государственного материального резерва;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уполномоченная организация – организация, находящаяся в ведении центрального государственного органа Республики Казахстан, осуществляющая деятельность в соответствующей отрасли;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международная организация – межгосударственная или межправительственная организация;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по вопросам международной гуманитарной помощи (далее – Комиссия) – консультативно-совещательный орган при Правительстве Республики Казахстан по вопросам международной гуманитарной помощи, образованный для выработки предложений по вопросам, отнесенным к компетенции Правительства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получатель гуманитарной помощи: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гуманитарной помощи Республикой Казахстан – иностранное государство, получающее гуманитарную помощь;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гуманитарной помощи Республике Казахстан – Республика Казахстан, получающая гуманитарную помощь;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персонал для оказания гуманитарной помощи (далее – персонал) – представитель или представители соответствующего центрального государственного органа, направляемые в иностранное государство для передачи гуманитарной помощи в товарной форме.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Гуманитарная помощь оказывается в денежной или товарной форме.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товарной форме не включает вооружение и военную технику, которые могут быть использованы для причинения серьезных телесных повреждений или явиться причиной смерти.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(продажа, дарение, обмен) гуманитарной помощи, оказанной Республике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Гуманитарная помощь должна соответствовать требованиям безопасности, в том числе карантинным фитосанитарным требованиям, установленным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гуманитарной помощи Республикой Казахстан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Рассмотрение вопроса об оказании гуманитарной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рассмотрения вопроса об оказании гуманитарной помощи являются обращения иностранного государства или международной организации либо поручения Президента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сфере внешнеполитической деятельности: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поступления обращения об оказании гуманитарной помощи в течение трех рабочих дней направляет информацию об обращении Премьер-Министру Республики Казахстан и (или) председателю Комиссии;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получателя гуманитарной помощи реквизиты, необходимые для оказания гуманитарной помощи, в течение трех рабочих дней с момента возникновения оснований, предусмотренных пунктом 5 настоящих Правил.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обращения либо поручения Президента Республики Казахстан об оказании гуманитарной помощи осуществляется Комиссией.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в соответствии с Положением о Комиссии, утвержденным распоряжением Премьер-Министра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Предложения о возможности оказания гуманитарной помощи, а также ее виде, номенклатуре и объеме представляются уполномоченными органами в сфере внешнеполитической деятельности, по исполнению бюджета, в сфере гражданской защиты, в области государственного материального резерва, в области транспорта и другими заинтересованными органами в рабочий орган Комиссии не позднее трех рабочих дней до даты проведения заседания Комиссии.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рассмотрении обращения либо поручения Президента Республики Казахстан об оказании гуманитарной помощи Комиссией учитываются внешнеполитические и внешнеэкономические интересы Республики Казахстан, финансовые возможности оказания такой помощи, включая выпуск материальных ценностей из государственного материального резерва, а также возможность направления персонала для оказания гуманитарной помощи.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положительной рекомендации Комиссии по оказанию гуманитарной помощи соответствующий центральный государственный орган разрабатывает проект решения Правительства Республики Казахстан об оказании гуманитарной помощи и в установленном законодательством порядке вносит его в Правительство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об оказании гуманитарной помощи принимается Правительством Республики Казахстан.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гуманитарной помощи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организации оказания гуманитарной помощи: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внешнеполитической деятельности: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предпринимает по дипломатическим каналам меры по обеспечению содействия органов власти получателя гуманитарной помощи, а при необходимости - органов власти третьих государств в осуществлении мероприятий по доставке и передаче гуманитарной помощи ее получателю;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при необходимости участие персонала в передаче гуманитарной помощи в товарной форме;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национальными и международными структурами, создаваемыми для координации работ по ликвидации чрезвычайной ситуации;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транспорта обеспечивает доставку гуманитарной помощи в товарной форме до получателя гуманитарной помощи, за исключением доставки воздушным транспортом.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доставки гуманитарной помощи в товарной форме воздушным транспортом, доставку до получателя гуманитарной помощи осуществляет соответствующий центральный государственный орган в установленном законодательством порядке.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доставки гуманитарной помощи в товарной форме воздушным транспортом осуществляет уполномоченный орган в области транспорта;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таможенного дела обеспечивает проведение в первоочередном порядке таможенного администрирования и таможенного контроля в отношении товаров, вывозимых в качестве гуманитарной помощи;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исполнению бюджета обеспечивает финансирование расходов из чрезвычайного резерва Правительства Республики Казахстан на оказание гуманитарной помощи;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государственного материального резерва обеспечивает выпуск материальных ценностей из государственного материального резерва для оказания гуманитарной помощи.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необходимых товаров в государственном материальном резерве оказание гуманитарной помощи обеспечивает соответствующий центральный государственный орган.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оказания гуманитарной помощи в соответствии с Правилами использования резервов Правительства Республики Казахстан и местных исполнительных органов,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(далее – Правила использования резервов), из резерва Правительства Республики Казахстан выделяются денежные средства в случаях: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необходимых товаров у соответствующего центрального государственного органа для их закупа в соответствии с законодательством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оплаты таможенных платежей в соответствии с законодательством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закупа услуги доставки гуманитарной помощи в товарной форме воздушным транспортом в соответствии с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организации оказания гуманитарной помощи в товарной форме уполномоченный орган в сфере внешнеполитической деятельности направляет в соответствующий центральный государственный орган реквизиты получателя гуманитарной помощи в течение трех рабочих дней со дня их получения.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Соответствующий центральный государственный орган в течение трех рабочих дней после принятия решения Правительством Республики Казахстан об оказании гуманитарной помощи представляет в уполномоченный орган в области транспорта необходимую информацию по виду, роду и количеству транспорта, графику погрузки, пунктам погрузки и пунктам назначения.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Гуманитарная помощь в товарной форме принимается транспортными организациями к перевозке в первоочередном порядке без предварительной оплаты.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Соответствующий центральный государственный орган обеспечивает координацию мер по оказанию гуманитарной помощи и в случае оказания гуманитарной помощи в товарной форме направляет в иностранное государство персонал для передачи.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Передача гуманитарной помощи в товарной форме осуществляется персоналом на основании акта приема-передачи.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Возмещение стоимости расходов транспортных организаций по перевозке гуманитарной помощи в товарной форме, а также расходов, связанных с отправкой и доставкой материальных ценностей, осуществляется в соответствии с Правилами использования резервов.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Использование государственного материального резерва для оказания гуманитарной помощи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Оказание гуманитарной помощи в денежной форме осуществляется за счет средств чрезвычайного резерва Правительства Республики Казахстан в порядке, определяемом Правилами использования резервов.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Перечисление денежных средств для оказания гуманитарной помощи осуществляется уполномоченным органом в сфере внешнеполитической деятельности на основании решения Правительства Республики Казахстан после официального представления получателем гуманитарной помощи реквизитов счета.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сфере внешнеполитической деятельности представляет в центральный уполномоченный орган по исполнению бюджета и соответствующий центральный государственный орган информацию о получении получателем оказанной гуманитарной помощи.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гуманитарной помощи Республике Казахстан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направления запроса об оказании гуманитарной помощи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Премьер-Министр Республики Казахстан или Заместитель Премьер-Министра Республики Казахстан, уполномоченный орган в сфере внешнеполитической деятельности обращается к зарубежным странам и международным организациям по вопросу оказания гуманитарной помощи Республике Казахстан.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Республике Казахстан может оказываться в инициативном порядке из зарубежных стран и международных организаций.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обращении указываются описание, характеристика, требования к гуманитарной помощи, место поставки или нахождения получателя гуманитарной помощи, оказываемой Республике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ввозе товаров в Республику Казахстан в виде гуманитарной помощи, направленной из зарубежных стран и международных организаций, представляются следующие документы: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инвойс;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упаковочный лист с указанием веса нетто и брутто на каждую позицию товара;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инструкции по медицинскому или иному применению товара;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об оценке соответствия в формах испытаний, подтверждения соответствия, экспертизы и (или) иной форме, подтверждающей качество и безопасность товара.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Товары, направляемые в виде гуманитарной помощи в Республику Казахстан, являются собственностью зарубежных стран и международных организаций до момента его фактической передачи получателю в Республике Казахстан.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получения гуманитарной помощи в виде лекарственных средств и медицинских изделий из зарубежных стран и международных организаций, необходимо получение согласования уполномоченного органа в области здравоохранения в части потребности, наименований и количества предоставляемой гуманитарной помощи.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предотвращения угрозы возникновения и распространения инфекционных заболеваний, угрожающих жизни и (или) здоровью населения, прием, хранение, доставку и распределение гуманитарной помощи в виде лекарственных средств и медицинских изделий осуществляет уполномоченная организация, определяемая уполномоченным органом в области здравоохранения.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приема и распределения гуманитарной помощи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рассмотрения и готовности оказать гуманитарную помощь Республике Казахстан или инициативного обращения из зарубежных стран и международных организаций об оказании гуманитарной помощи Республике Казахстан, уполномоченный орган в сфере внешнеполитической деятельности в срок не более трех рабочих дней направляет в Комиссию информацию для выработки предложений по приему и распределению оказываемой Республике Казахстан гуманитарной помощи.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На основании рекомендаций Комиссии соответствующий центральный государственный орган в установленном законодательством порядке разрабатывает и вносит в Правительство Республики Казахстан проект решения Правительства Республики Казахстан о приеме и распределении уполномоченной организацией гуманитарной помощи оказываемой Республике Казахстан,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Уполномоченная организация на основании решения Правительства Республики Казахстан осуществляет прием и распределение гуманитарной помощи с участием представителей соответствующего центрального государственного органа и местных исполнительных органов.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гуманитарной помощи осуществляется строго по целевому назначению.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Соответствующий центральный государственный орган осуществляет координацию приема и распределения гуманитарной помощи.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Временное хранение, доставка гуманитарной помощи осуществляется уполномоченной организацией и (или) местными исполнительными органами в соответствии с установленными санитарными нормами для размещения и хранения.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Ввоз товаров, за исключением подакцизных, в качестве гуманитарной помощи, осуществляется в порядке, установленном Правительством Республики Казахстан.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Распределение международной гуманитарной помощи в местности, где введено чрезвычайное положение, осуществляется в порядке, установленном Правительством Республики Казахстан.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Соответствующий центральный государственный орган после распределения уполномоченной организацией гуманитарной помощи, не позднее семи рабочих дней предоставляет в Правительство Республики Казахстан информацию о распределении гуманитарной помощи.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