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7188f" w14:textId="2d718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2021 года № 958.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, которые вносятся в некоторые решения Правительства Республики Казахстан. 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его подписания.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958   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решения Правительства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мая 2013 года № 516 "О мерах по реализации Указа Президента Республики Казахстан от 22 мая 2013 года № 571 "О некоторых мерах по оптимизации системы управления институтами развития, финансовыми организациями и развития национальной экономики":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обществ, государственные пакеты акций которых передаются в оплату размещаемых акций акционерного общества "Национальный управляющий холдинг "Байтерек", утвержденном указанным постановлением: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2 и 3, изложить в следующей редакции: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"Жилищный строительный сберегательный банк "Отбасы банк"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"Казахстанская жилищная компания"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98,60186962 %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4 и 5, исключить;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1 к указанному постановлению: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2 и 3, изложить в следующей редакции: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"Жилищный строительный сберегательный банк "Отбасы банк"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"Казахстанская жилищная компания"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98,60186962 %</w:t>
            </w:r>
          </w:p>
        </w:tc>
      </w:tr>
    </w:tbl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4, исключить.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июля 2014 года № 753 "Об утверждении Плана совместных действий Правительства Республики Казахстан и Национального Банка Республики Казахстан по обеспечению мер для финансирования, управления, строительства и реализации объектов недвижимости и торгово-развлекательного центра для Международной специализированной выставки ЭКСПО-2017 в городе Астане и внесении дополнения в постановление Правительства Республики Казахстан от 15 января 2013 года № 10 "Об утверждении Национального плана организации и проведения Международной специализированной выставки ЭКСПО - 2017 на 2013 – 2018 годы":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совместных действий Правительства Республики Казахстан и Национального Банка Республики Казахстан по обеспечению мер для финансирования, управления, строительства и реализации объектов недвижимости и торгово-развлекательного центра на территории Международной специализированной выставки ЭКСПО-2017 в городе Астане, утвержденном указанным постановлением: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всему тексту слова "акционерному обществу "Ипотечная организация "Казахстанская ипотечная компания", "АО "ИО "Казахстанская ипотечная компания" заменить, соответственно, словами "акционерному обществу "Казахстанская жилищная компания", "АО "Казахстанская жилищная компания".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постановлением Правительства РК от 17.07.2023 </w:t>
      </w:r>
      <w:r>
        <w:rPr>
          <w:rFonts w:ascii="Times New Roman"/>
          <w:b w:val="false"/>
          <w:i w:val="false"/>
          <w:color w:val="000000"/>
          <w:sz w:val="28"/>
        </w:rPr>
        <w:t>№ 603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сентября 2020 года № 557 "О некоторых вопросах Единого оператора жилищного строительства":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акционерное общество "Казахстанская жилищная компания" единым оператором жилищного строительства.".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