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4bdb" w14:textId="7ef4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реорганизации подведомственных организаций Министерства экологии, геологии и природных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2021 года № 971.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товарищество с ограниченной ответственностью "Республиканский центр геологической информации "Казгеоинформ" путем преобразования в акционерное общество "Национальная геологическая служба".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в установленном законодательством Республики Казахстан порядке государственный пакет акций акционерного общества "Национальная геологоразведочная компания "Казгеология" (далее – Казгеология) в оплату размещаемых акций акционерного общества "Фонд национального благосостояния "Самрук-Қазына".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постановления Правительства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целью деятельности общества развитие информационной и научной основы недропользования в Республике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основными предметами деятельности общества: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сбор, хранение, обобщение, систематизацию и анализ геологической информации совместно с научными учреждениями Республики Казахстан в области геологии;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комплексной сервисной поддержки инвесторам посредством: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открытого доступа к геологической информации;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эксплуатации Национального банка данных минеральных ресурсов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Комитету государственного имущества и приватизации Министерства финансов Республики Казахстан совместно с Комитетом геологии Министерства экологии, геологии и природных ресурсов Республики Казахстан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 и его государственную регистрацию в органах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Комитету геологии Министерства экологии, геологии и природных ресурсов Республики Казахстан права владения и пользования государственным пакетом акций общества;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передачу государственного пакета акций Казгеологии в оплату размещаемых акций акционерного общества "Фонд национального благосостояния "Самрук-Қазына";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Министерству экологии, геологии и природных ресурсов Республики Казахстан совместно с Министерством финансов Республики Казахстан и акционерным обществом "Фонд национального благосостояния "Самрук-Қазына" (по согласованию) в установленном законодательством порядке обеспечить передачу необходимого имущества в акционерное общество "Национальная геологическая служба" для осуществления деятельности, определенной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5-1 в соответствии с постановлением Правительства РК от 30.12.2022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дополнение, которые вносятся в некоторые решения Правительства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971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21-159,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"21-159. Акционерное общество "Национальная геологическая служба";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21-188, исключить.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экологии, геологии и природных ресурсов Республики Казахстан":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"Комитету геологии Министерства экологии, геологии и природных ресурсов Республики Казахстан":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402,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"402. Акционерное общество "Национальная геологическая служба";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403, исключить.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национальных управляющих холдингов, национальных холдингов, национальных компаний, утвержденном указанным постановлением: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"Национальные компании":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исключить;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46,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Акционерное общество "Национальная геологическая служба".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"О мерах по реализации Указа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экологии, геологии и природных ресурсов Республики Казахстан, утвержденном указанным постановлением: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экологии, геологии и природных ресурсов Республики Казахстан и его ведомств: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"Акционерные общества"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Акционерное общество "Национальная геологическая служба";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"Товарищества с ограниченной ответственностью"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