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e0c36" w14:textId="80e0c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увеличении годовых плановых назначений соответствующих бюджетных программ за счет остатков бюджетных средств 2021 года и использовании (доиспользовании) в 2022 году неиспользованных (недоиспользованных) сумм целевых трансфертов на развитие, выделенных из республиканского бюджета в 2021 году, и внесении изменений и дополнений в постановление Правительства Республики Казахстан от 9 декабря 2021 года № 872 "О реализации Закона Республики Казахстан "О республиканском бюджете на 2022 –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марта 2022 года № 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01.01.2022.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и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Увеличить годовые плановые назначения соответствующих бюджетных программ за счет остатков бюджетных средств республиканского бюджета 2021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декабря 2021 года № 872 "О реализации Закона Республики Казахстан "О республиканском бюджете на 2022 – 2024 годы" следующие изменения и дополнения: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Принять к исполнению республиканский бюджет на 2022 – 2024 годы, в том числе на 2022 год в следующих объемах: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12 848 935 138 тысяч тенге, в том числе по: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8 919 134 985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286 053 324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2 251 000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3 641 495 829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15 787 153 437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106 429 972 тысячи тенге, в том числе: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263 831 891 тысяча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157 401 919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2 999 943 тысячи тенге, в том числе: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2 999 943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-3 047 648 214 тысяч тенге, или 3,5 процента к валовому внутреннему продукту страны;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ненефтяной дефицит бюджета – -7 185 412 714 тысяч тенге, или 8,3 процента к валовому внутреннему продукту страны;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бюджета – 3 047 648 214 тысяч тенге.";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1 081 936 579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445 486 970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174 452 449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Республиканские бюджетные инвестиционные проекты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260 491 946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180 567 139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54 870 213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32 952 271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22 548 162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32 558 159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22 548 162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 систем Министерства финансов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416 934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1 082 200 763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445 486 970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174 452 449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Республиканские бюджетные инвестиционные проекты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260 756 130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180 567 139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54 870 213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33 216 455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22 548 162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32 822 343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22 548 162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 систем Министерства финансов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681 118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модернизация информационных систем казначейства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416 934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информационной системы государственного планирования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информационной системы государственного планирования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1-1, следующего содержания: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сейсмологической информации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Cейсмологический мониторинг на территории Республики Казахстан, проведение круглосуточных полевых инструментальных наблюдений, внедрение новых методов и технических средств для проведения наблюдений и обработки материалов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"Сейсмологическая опытно-методическая экспедиция"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 "Мониторинг сейсмологической информации"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66-1, следующего содержания: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66-1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здоровья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референсных лабораторных исследований и инструментальных замеров.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Организация и проведение программ внешней оценки качества (ВОК).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Ведение санитарно-эпидемиологического мониторинга, сбор информации от регионов Республики Казахстан, статистическая обработка, агрегирование и анализ полученных данных с рекомендациями для Министерства здравоохранения Республики Казахстан и Комитета санитарно-эпидемиологического контроля по обеспечению санитарно-эпидемиологического благополучия населения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Внедрение национальной системы дозорного эпидемиологического надзора и контроля за антимикробной резистентностью в Республике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Обеспечение деятельности Оперативного центра по чрезвычайным ситуациям в области общественного здравоохранения.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Промышленная реализация системы сбора данных, оценки и мониторинга программ профилактики инфекций, инфекционного контроля при оказании медицинской помощи.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Повышение кадрового потенциала региональных специалистов Комитета санитарно-эпидемиологического контроля и сотрудничающих министерств (ведомств) методом проведения республиканских семинаров, круглых столов, вебинаров, тренингов и обучения на рабочих местах.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Разработка (пересмотр) санитарных правил с учетом научного обоснования и мирового опыта. Разработка правил и порядка проведения санитарно-эпидемиологической экспертизы, определяющих объемы, перечень и кратность лабораторных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Оказание организационно-методической, практической помощи, эпидемиологических расследований по вопросам санитарно-эпидемиологического благополучия.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центр общественного здравоохранения"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 "Охрана общественного здоровья" 100 "Обеспечение санитарно-эпидемиологического благополучия населения"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произвести возврат в Национальный фонд Республики Казахстан части неиспользованных средств, привлеченных из Национального фонда Республики Казахстан в республиканский бюджет в виде целевого трансферта.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Местным исполнительным органам в 2022 финансовом году использовать (доиспользовать) неиспользованные (недоиспользованные) суммы целевых трансфертов на развитие, выделенных из республиканского бюджета в 2021 году, с соблюдением их целевого назначения за счет остатков бюджетных средств местных бюджетов на начало финансового года на сумму неоплаченной части зарегистрированных обязательств прошедшего финансового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января 2022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2022 года № 93</w:t>
            </w:r>
          </w:p>
        </w:tc>
      </w:tr>
    </w:tbl>
    <w:bookmarkStart w:name="z5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Увеличение годового планового назначения соответствующей бюджетной программы за счет остатков бюджетных средств республиканского бюджета 2021 года</w:t>
      </w:r>
    </w:p>
    <w:bookmarkEnd w:id="36"/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 тенге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2460"/>
              <w:gridCol w:w="2460"/>
              <w:gridCol w:w="2460"/>
              <w:gridCol w:w="2460"/>
              <w:gridCol w:w="2460"/>
            </w:tblGrid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ФГ
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АБП
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ПРГ
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Наименование
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Изменения (+,-)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1
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2
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3
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4
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5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Итого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141 738 697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Затраты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141 738 697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001
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Государственные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услуги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общего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характера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264 184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217
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Министерство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финансов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Казахстан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264 184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030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Создание и развитие информационных систем Министерства финансов Республики Казахстан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264 184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005
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Здравоохранение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1 053 504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226
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Министерство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здравоохранения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Казахстан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1 053 504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013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Прикладные научные исследования в области здравоохранения и санитарно-эпидемиологического благополучия населения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1 053 504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015
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Трансферты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140 421 009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217
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Министерство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финансов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Казахстан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140 421 009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097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Возврат части средств, привлеченных из Национального фонда Республики Казахстан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140 421 009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5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_______________________________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2022 года № 93</w:t>
            </w:r>
          </w:p>
        </w:tc>
      </w:tr>
    </w:tbl>
    <w:bookmarkStart w:name="z5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использовании (доиспользовании) в 2022 году неиспользованных (недоиспользованных) сумм целевых трансфертов на развитие, выделенных из республиканского бюджета в 2021 году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ППРГ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разрешенная к использованию (доиспользованию) в 2022 году,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18 843 407,8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управление водными ресурсами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увеличение водности поверхностных водных ресурсов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дна озера Шалкар Шалкарского района Актюбинской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2 645 108,3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строительство и (или) реконструкцию объектов в рамках Дорожной карты занятости на 2020 –2021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2 645 108,3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2 645 108,3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501 172,4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к детской школе искусств им. Казангапа города Актобе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320 мест по улице Вокзал маны, 65 в городе Шалкар Актюбинской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врачебной амбулатории на 40 посещений в с. Жаркамыс при ГКП на ПХВ "Байганинская центральная районная больница" Байганинского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и котельной для КГУ "Центр социального обслуживания № 2" по адресу г. Актобе, п. Жанаконыс, д. 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100 мест в с. Талдысай Талдысайского сельского округа Мугалжарского района Актюбинской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320 мест в г. Эмба Мугалжарского района Актюбинской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1 327 061,2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1500 мест в г. Есик Енбекшиказахского района Алматинской oблаcти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666 340,4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1500 мест в с. Узынагаш Жамбылского района Алматинской oблаcти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1500 мест в с. Междуреченск Илийского района Алматинской oблаcти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1500 мест в г. Каскелен Карасайского района Алматинской oблаcти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527 574,8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электроснабжения в г. Кульсары Жылыойского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сетей по подводке газопровода в поселке Теренозек Сырдарьинского района Кызылординской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600 мест в г. Кызылорде вдоль трассы Жезказган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300 мест по ул. С.Султанмуратова в поселке Жанакорган Жанакорганского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сельского клуба на 150 мест в поселке Озкент Жанакорганского района Кызылординской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сельского клуба на 100 мест в ауле Куандария Кармакшинского района Кызылординской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90 мест в населенном пункте Бирлик Жанакорганского района Кызылординской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 перепланировкой здания учебного корпуса КГП на ПХВ "Колледж информационных технологий" управления образования Павлодарской области, акимата Павлодарской области, по адресу: г. Павлодар, ул. Лермонтова, 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 перепланировкой здания мастерских КГП на ПХВ "Колледж информационных технологий" управления образования Павлодарской области, акимата Павлодарской области, по адресу: г. Павлодар, ул. Лермонтова, 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244 человека для специализированной школы-интерната-колледжа олимпийского резерва в г. Петропавловске (с наружными инженерными сетями и благоустройством)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678 103,4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моногородах и регионах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678 103,4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социальной и инженерной инфраструктуры в сельских населенных пунктах в рамках проекта "Ауыл – Ел бесігі"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678 103,4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516 544,5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селе Жаксы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495 896,4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поселке Алексеевка Зерендинского района Акмолинской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спортивного комплекса в селе Сагиз Кызылкогинского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уличных фонарей (вместе с пешеходными дорожками) в селе Сагиз Кызылкогинского района Атырауской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инженерной инфраструктурой новых кварталов микрорайона Аймакаш в кенте Айтеке би Казалинского района Кызылординской области (строительство дорог)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поселке Жаксыкылыш Аральского района Кызылординской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15 145 196,1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 отраслей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503 899,2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для развития инфраструктуры специальных экономических зон, индустриальных зон, индустриальных парков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503 899,2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503 899,2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инфраструктуры новой промышленной зоны "Индустриальный парк" в г. Астане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503 899,2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организация содержания, направленная на улучшение качества автомобильных дорог общего пользования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транспортной инфраструктуры за счет средств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транспортной развязки на пересечении ул. Саина – ул. Акын Сара Алатауского района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жилищного строительства в рамках Государственной программы жилищно-коммунального развития "Нұрлы жер" на 2020 – 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7 600 053,8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692 383,7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692 383,7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и генерального плана 20-го жилого района города Усть-Каменогорска. Внутриквартальные сети электроснабжения жилого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692 383,7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строительство и (или) реконструкцию жилья коммунального жилищного фонда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3 768 083,8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для социально уязвимых слоев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3 076 017,5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1 290 858,4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на территории жилого массива многоэтажной застройки "Нұр-Ақтөбе" г. Актобе/14,0 тыс. м2. Кирпичный 9-этажный 3-х секционный жилой дом № 11 в микрорайоне № 4 жилого массива "Нұр-Ақтөбе" (без наружных инженерных сетей и благоустройства)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495 803,4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арендного жилья для очередников на территории жилого массива многоэтажной застройки в микрорайоне "Нұр-Ақтөбе". 9-этажный арендный жилой дом № 27 в жилом массиве "Нұр-Ақтөбе" г. Актобе. (Блоки А, Б, В) (без наружных инженерных сетей и благоустройства)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двух 5-этажных 60-квартирных арендно- коммунальных жилых домов в г. Алга Актюбинской области (корпус 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2-этажного 16-квартирного коммунального арендного жилого дома в микрорайоне "Қызылжар" п. Шубаркудук Темирского района Актюбинской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5-этажного 60-квартирного арендного коммунального жилого дома (корпус 2) в г. Алга Актюбинской области (без наружных инженерных сетей и благоустройства)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двухквартирных арендно-коммунальных жилых домов в с. Мартук Мартукского района Актюбинской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"Привязка проектно-сметной документации на строительство 3-этажного 60-квартирного жилого дома в поселке Макат Макатского района" (Пятно 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60-квартирного жилого дома по улице Рудная, 31/11 в 10-микрорайоне города Зыряновска Восточно-Казахстанской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1 трехэтажного многоквартирного арендного жилого дома в поселке Жангала Жангалинского района Западно-Казахстанской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3-этажного многоквартирного жилого дома в селе Федоровка Теректинского района Западно-Казахстанской области (без наружных инженерных сетей и благоустройства)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3-этажного многоквартирного жилого дома в селе Федоровка Теректинского района Западно-Казахстанской области (без наружных инженерных сетей и благоустройства)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3-этажного многоквартирного жилого дома в селе Подстепное Теректинского района Западно-Казахстанской области (без наружных инженерных сетей и благоустройства)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604 237,8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крупнопанельного 5-этажного малогабаритного жилого дома № 1 на квартале 30А г. Абай Абайского района Карагандинской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4-двухэтажных 18-квартирных жилых домов в поселке Осакаровка по ул. Гагарина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жилого пятиэтажного дома № 1 в 83-квартале микрорайона "Кунай" г. Костаная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многоквартирного жилого дома № 19-20-21 в микрорайоне Аэропорт по ПДП в г. Костанае (без наружных инженерных сетей и благоустройства)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 50-квартирных жилых домов в г. Байконуре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для малообеспеченных многодетных семей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692 066,3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на территории жилого массива многоэтажной застройки "Нұр-Ақтөбе" г. Актобе/14,0 тыс. м2/. Кирпичный 9-этажный 3-секционный жилой дом № 11 в микрорайоне № 4 жилого массива "Нұр-Ақтөбе" (без наружных инженерных сетей и благоустройства)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двух 5-этажных 60-квартирных арендно- коммунальных жилых домов г. Алга Актюбинской области (корпус 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2-этажного 16-квартирного коммунального арендного жилого дома в микрорайоне "Қызылжар" поселка Шубаркудук Темирского района Актюбинской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двухквартирных арендно-коммунальных жилых домов в селе Мартук Мартукского района Актюбинской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двух 5-этажных 60-квартирных жилых домов в жилом квартале № 22 города Хромтау Хромтауского района Актюбинской области (без наружных инженерных сетей и благоустройства)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60-квартирного жилого дома в селе Чунджа Уйгурского района Алматинской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"Привязка проектно-сметной документации на строительство 3-этажного 60-квартирного жилого дома в поселке Макат Макатского района" (Пятно 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60-квартирного жилого дома по улице Рудная, 31/11 в 10-микрорайоне города Зыряновска Восточно-Казахстанской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3-этажного многоквартирного жилого дома в селе Федоровка Теректинского района Западно-Казахстанской области (без наружных инженерных сетей и благоустройства)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3-этажного многоквартирного жилого дома в селе Федоровка Теректинского района Западно-Казахстанской области (без наружных инженерных сетей и благоустройства)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3-этажного многоквартирного жилого дома в селе Подстепное Теректинского района Западно-Казахстанской области (без наружных инженерных сетей и благоустройства)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и (или) обустройство инженерно-коммуникационной инфраструктуры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3 139 586,3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новой сети водоснабжения (2-очередь) при строительстве индивидуальных жилых домов в микрорайоне Нурлы Кош городе Кандыагаш Мугалжарского района Актюбинской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площадке 1 (8 домов) первого района, первой очереди города Нуркент. Теплоснабжение. Блочно-модульная котельная, по адресу: Алматинская область, Панфиловский район, Пиджимский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инженерно-коммуникационных сетей и благоустройство для 60-квартирного жилого дома в селе Карабулак Ескельдинского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инженерно-коммуникационных сетей и благоустройство 60-квартирного жилого дома в поселке Чунджа Уйгурского района Алматинской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728 691,4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наружных инженерных сетей 3-этажных 60-квартирных домов в поселке Макат Макатского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линии электроснабжения к новым микрорайонам в ауле Бейбарыс Махамбетского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линии электроснабжения и газоснабжения к новым микрорайонам в ауле Тандай Махамбетского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проекно-сметной документации "Строительство линии электроснабжения, газоснабжения и водоснабжения к новым микрорайонам в ауле Алга Махамбетского района Атырауской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в селе Миялы Кызылкогинского района Атырауской области (газоснабжение)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десяти 5-этажных 80-квартирных жилых домов в микрорайоне Коктем поселка Индербор Индерского района Атырауской области (поз. 7.1, 8.1, 8.2, 8.3, 8.4, 8.5, 8.6, 8.7, 8.8, 8.9). Наружные сети (электроснабжение, теплоснабжение, водоснабжение и канализация, газоснабжение) и благоустройство к жилому дому поз. 8.1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и генерального плана 2-этапа 20-го жилого района города Усть-Каменогорска. Сети электроснабжения жилого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газоснабжения и электроснабжения ПДП "Жилой массив 2" г. Аксай, Бурлинского района, Западно-Казахстанской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Газоснабжение 528 земельных участков в селе Федоровка Теректинского района Западно- 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инженерно-коммуникационных сетей и благоустройство жилых домов (пятно 53, пятно 54, пятно 55) г.Уральск Западно-Казахстанской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трехэтажного 18-квартирного жилого дома с инженерной инфраструктурой к нему по ул. Пушкина с. Таскала Таскалинского района Западно- Казахстанской области №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 коммуникационной инфраструктуры к 3-этажному многоквартирному жилому дому в селе Федоровка Теректинского района Западно- Казахстанской области (водоснабжение) по месту расположения: Республика Казахстан, Западно-Казахстанская область, Теректинский район (10-18)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3-этажному многоквартирному жилому дому в селе Акжаик Теректинского района Западно- Казахстанской области (водоснабжение) (28-18) по месту расположения: Республика Казахстан, Западно-Казахстанская область, Теректинский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3-этажному многоквартирному жилому дому в селе Подстепное Теректинского района Западно- Казахстанской области (водоснабжение) (19-18) по месту расположения: Республика Казахстан, Западно-Казахстанская область, Теректинский район, село Подстепное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371 344,1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четырем 18-квартирным жилым домам в п. Осакаровка по ул. Гагарина. Водоснабжение, водоотведение, теплоснабжение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двум 18-квартирным жилым домам в п. Осакаровка. Водоснабжение, водоотведение, теплоснабжение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на жилую застройку по ул. Макаренко в г. Сарани Карагандинской области (раздел водоснабжения)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на жилую застройку в микрорайоне Горняк г. Сарани Карагандинской области (раздел водоснабжения)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10 12-квартирным арендным жилым домам в поселке Ботакара Бухар-Жырауского района. Наружный водопровод и канализация. Тепловые сети. Генеральный план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ИКИ к ИЖС в микрорайоне "Кунгей" (Алмалы) 2, 3-очереди. Электроснабжение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 коммуникации к микрорайону "Кунай" города Костанай. Газоснабжение. Внутриплощадочные сети. Корректировка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КНС. Внешние сети канализации микрорайона "Береке"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 50-квартирных жилых домов в городе Байконуре Кызылординской области. Наружные сети водоснабжения и канализации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 50-квартирных жилых домов в городе Байконуре Кызылординской области. Сети газоснабжения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 50-квартирных жилых домов в городе Байконуре Кызылординской области. Сети электроснабжения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 50-квартирных жилых домов в городе Байконуре Кызылординской области. Сети теплоснабжения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557 588,7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ПСД по объекту: "Строительство 24-квартирных четырехэтажных арендных 30 жилых домов в селе Мангистау Мунайлинского района" (электроснабжение)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газоснабжения для вновь строящихся жилых домов в селе Даулет Мунайлинского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ПСД по объекту: "Строительство 24-квартирных четырехэтажных арендных 30 жилых домов в селе Мангистау Мунайлинского района" (наружные и внутриплощадочные инженерные сети)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к многоквартирным жилым домам по ул. Строителей, 43, 45, 47, 49 г. Аксу Павлодарской области. Разделы: ГП, НВК, НСС, ТС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крупнопанельного двухсекционного 17-этажного жилого дома по ул. Горького-Крылова-Алтынсарина-Порфирьева в городе Петропавловске Северо-Казахстанской области (теплоснабжение, наружный водопровод и наружная канализация, телефонизация, благоустройство)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50-квартирного жилого дома с внешними инженерными сетями и благоустройством территории по улице Локомотивная в селе Новоишимское района имени Г. Мусрепова Северо-Казахстанской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676 014,6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многоквартирных жилых комплексов со встроенными помещениями и паркингом в районе пересечения улиц с проектными наименованиями А82, А91 в г. Астана". Наружные инженерные сети водопровода и канализации, ливневой канализации, теплоснабжения, сети связи, электроосвещение и благоустройство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397 480,6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Многоквартирный жилой комплекс со встроенными помещениями и паркингом, г. Нур-Султан, район "Байқоныр", район пересечения улиц Кенесары и Сембинова (наружные сети ливневой канализации, водоснабжение и водоотведение, теплоснабжение, благоустройство территории)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Многоквартирный жилой комплекс со встроенными помещениями и паркингом, район пересечения улиц Кенесары и Сембинова, район "Байқоныр" г. Нур-Султан. Наружные сети электроснабжения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жилищно-коммунального хозяйства в рамках Государственной программы жилищно-коммунального развития "Нұрлы жер" на 2020 – 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4 171 655,5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системы водоснабжения и водоотведения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2 579 793,8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водоотведения, 3-очередь, коллектор и канализационные насосные станции в поселке Бурабай Бурабайского района Акмолинской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существующих сетей водоснабжения и водоотведения города Риддер Восточно-Казахстанской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хозяйственно-питьевых очистных сооружений г. Жезказган, 3 очередь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2 141 277,7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"Военный городок" 1-очередь строительства, по адресу: г. Астана, южнее жилого массива Тельмана, район улиц Е111, Е117, Е120 (проектные наименования). Внешние инженерные сети и дороги. 1-й этап проектирования, хозяйственно-бытовая канализация с КНС № 1 и КНС №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сетей канализации в городе Астане. Строительство магистрального канализационного коллектора и канализационной насосной станции по ул. Е429 от ул. Е32 до площадки канализационных очистных сооружений. (1-очередь строительства)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системы водоснабжения и водоотведения в сельских населенных пунктах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776 778,4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361 063,9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и сооружений в селе Жарык Мугалжарского района Актюбинской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и сооружений в селе Кумсай Мугалжарского района Актюбинской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водоснабжения в селе Алтай батыр Байганинского района Актюбинской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водоснабжения в селе Кокбулак Байганинского района Актюбинской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водоснабжения в селе Кораши Байганинского района Актюбинской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водоснабжения в селе Косарал Байганинского района Актюбинской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водоснабжения в селе Чекоман города Семей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и водозаборных сооружений в селе Кабанбай Урджарского района Восточно-Казахстанской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Жанбобек Нуринского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села Аппаз Каркаралинского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 водопроводной сети населенного пункта Томенарык Жанакорганского района Кызылординской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системы ливневой канализации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815 083,3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815 083,3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ливневой канализации в городе Астане. Строительство очистных сооружений ливневой канализации района ІІІ-6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815 083,3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систем водоснабжения и водоотведения в рамках Государственной программы развития туристской отрасли Республики Казахстан на 2019 – 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2 219 587,6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2 219 587,6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2 219 587,6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 канализации, строительство канализационного очистного сооружения (КОС) на 6,5 тыс. м3/сут на побережье озера Алаколь Алакольского района Алматинской области. II очередь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2 219 587,6</w:t>
            </w:r>
          </w:p>
        </w:tc>
      </w:tr>
    </w:tbl>
    <w:bookmarkStart w:name="z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