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1d6b" w14:textId="a3a1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пункта 1 постановления Правительства Республики Казахстан от 5 апреля 2002 года № 407 "О мерах по реализации Закона Республики Казахстан "Об охранной деятельности" и постановления Правительства Республики Казахстан от 17 июня 2015 года № 454 "О внесении изменений в постановление Правительства Республики Казахстан от 5 апреля 2002 года № 407 "О мерах по реализации Закона Республики Казахстан "Об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2022 года № 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апреля 2002 года № 407 "О мерах по реализации Закона Республики Казахстан "Об охранной деятельности";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454 "О внесении изменений в постановление Правительства Республики Казахстан от 5 апреля 2002 года № 407 "О мерах по реализации Закона Республики Казахстан "Об охранной деятельности".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