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550c" w14:textId="b475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2022 года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41)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 декабря 2021 года "О республиканском бюджете на 2022 – 2024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2021 года № 872 "О реализации Закона Республики Казахстан "О республиканском бюджете на 2022 – 2024 годы"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 на 2022 год.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обеспечить перечисление утвержденных сумм целевых текущих трансфертов областным бюджетам, бюджетам городов республиканского значения, столицы в установленном законодательством Республики Казахстан порядке.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Нур-Султана, Алматы и Шымкента обеспечить своевременное и целевое использование выделенных сумм целевых текущих трансфертов.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 и распространяется на правоотношения, возникшие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2022 года № 107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целевых текущих трансфертов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 на 2022 год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 на 2022 год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республиканском бюджете на 2022 – 2024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2021 года № 872 "О реализации Закона Республики Казахстан "О республиканском бюджете на 2022 – 2024 годы" и определяют порядок использования целевых текущих трансфертов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 на 2022 год, предусмотренных по республиканской бюджетной программе 074 "Целевые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органов" (далее – бюджетная программа 074) администратора республиканских бюджетных программ 226 "Министерство здравоохранения Республики Казахстан".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Использование целевых текущих трансфертов осуществляется в соответствии с бюджетным законодательством Республики Казахстан.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целевых текущих трансфертов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 на 2022 год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Целевые текущие трансферты областным бюджетам, бюджетам городов республиканского значения, столицы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используются на повышение заработной платы работников организаций в области здравоохранения местных исполнительных органов на 2022 год,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организаций здравоохранения, оказывающих услуги по охране материнства и детства;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организаций образования в области здравоохранения, осуществляющих подготовку специалистов в организациях технического и профессионального, послесреднего образования;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областных баз специализированного медицинского снабжения;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организаций здравоохранения, оказывающих дополнительный объем медицинской помощи в рамках гарантированного объема бесплатной медицинской помощи.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здравоохранения Республики Казахстан производит перечисление целевых текущих трансфертов областным бюджетам, бюджетам городов республиканского значения, столицы на основании индивидуального плана финансирования по платежам на финансовый год по бюджетной программе 074.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образования экономии при использовании целевых текущих трансфертов на повышение заработной платы работников организаций в области здравоохранения местных исполнительных органов, Министерство здравоохранения Республики Казахстан в установленном законодательством Республики Казахстан порядке вносит предложение в Правительство Республики Казахстан о корректировке сумм целевых текущих трансфертов по бюджетной программе 074.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