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2494" w14:textId="eef2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2022 года № 141.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2022 года № 141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2003 года № 530 "Об утверждении Правил регистрации, учета и выдачи разрешений на проведение аэросъемочных работ".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126 "О внесении изменений в постановление Правительства Республики Казахстан от 4 июня 2003 года № 530 "Об утверждении Правил регистрации, учета и выдачи разрешений на проведение аэросъемочных, геодезических и картографических работ".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2012 года № 596 "Об утверждении Правил обеспечения кандидата в космонавты, космонавта ежегодными профилактическими осмотрами, медицинским и санаторно-курортным лечением".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2012 года № 1730 "О внесении изменений в постановления Правительства Республики Казахстан от 4 июня 2003 года № 530 "Об утверждении Правил регистрации, учета и выдачи разрешений на проведение аэросъемочных работ" и от 23 июня 2003 года № 593 "Об утверждении Правил осуществления государственного надзора в области геодезической и картографической деятельности, Правил формирования, сбора, хранения и использования документов Национального картографо-геодезического фонда Республики Казахстан, Правил об охране геодезических пунктов".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2016 года № 150 "О внесении изменения в постановление Правительства Республики Казахстан от 8 мая 2012 года № 596 "Об утверждении Правил обеспечения кандидата в космонавты, космонавта ежегодными профилактическими осмотрами, медицинским и санаторно-курортным лечением".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апреля 2020 года № 185 "О внесении изменения в постановление Правительства Республики Казахстан от 4 июня 2003 года № 530 "Об утверждении Правил регистрации, учета и выдачи разрешений на проведение аэросъемочных работ".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600 "О внесении изменения в постановление Правительства Республики Казахстан от 8 мая 2012 года № 596 "Об утверждении Правил обеспечения кандидата в космонавты, космонавта ежегодными профилактическими осмотрами, медицинским и санаторно-курортным лечением".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