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260ca" w14:textId="02260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решения Правительства Республики Казахстан и признании утратившим силу постановления Правительства Республики Казахстан от 24 августа 2021 года № 576 "Об утверждении Плана мероприятий на 2021 – 2023 годы по реализации Антикоррупционной стратегии Республики Казахстан на 2015 – 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марта 2022 года № 158.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некоторые решения Правительства Республики Казахстан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8 июля 2021 года № 470 "Об утверждении Плана действий по реализации Концепции развития государственного управления в Республике Казахстан до 2030 года":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Плане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действий по реализации Концепции развития государственного управления в Республике Казахстан до 2030 года, утвержденном указанным постановлением: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"9. Трансформация судебной системы и администрирования, а также правоохранительной системы для построения сервисной модели государства":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подразделе "9.3. Антикоррупционная политика":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Антикоррупционная политика будет реализовываться в рамках Антикоррупционной стратегии Республики Казахстан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</w:p>
        </w:tc>
      </w:tr>
    </w:tbl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Антикоррупционная политика будет реализовываться в рамках Концепции антикоррупционной политики Республики Казахстан на 2022 – 2026 годы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p>
      <w:pPr>
        <w:spacing w:after="0"/>
        <w:ind w:left="0"/>
        <w:jc w:val="both"/>
      </w:pPr>
      <w:bookmarkStart w:name="z16" w:id="10"/>
      <w:r>
        <w:rPr>
          <w:rFonts w:ascii="Times New Roman"/>
          <w:b w:val="false"/>
          <w:i w:val="false"/>
          <w:color w:val="ff0000"/>
          <w:sz w:val="28"/>
        </w:rPr>
        <w:t xml:space="preserve">
      2) утратил силу постановлением Правительства РК от 28.07.2023 </w:t>
      </w:r>
      <w:r>
        <w:rPr>
          <w:rFonts w:ascii="Times New Roman"/>
          <w:b w:val="false"/>
          <w:i w:val="false"/>
          <w:color w:val="ff0000"/>
          <w:sz w:val="28"/>
        </w:rPr>
        <w:t>№ 620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Пункт 1 с изменением, внесенным постановлением Правительства РК от 28.07.2023 </w:t>
      </w:r>
      <w:r>
        <w:rPr>
          <w:rFonts w:ascii="Times New Roman"/>
          <w:b w:val="false"/>
          <w:i w:val="false"/>
          <w:color w:val="000000"/>
          <w:sz w:val="28"/>
        </w:rPr>
        <w:t>№ 620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августа 2021 года № 576 "Об утверждении Плана мероприятий на 2021 – 2023 годы по реализации Антикоррупционной стратегии Республики Казахстан на 2015 – 2025 годы".</w:t>
      </w:r>
    </w:p>
    <w:bookmarkEnd w:id="11"/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