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55d81" w14:textId="3c55d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апреля 2022 года № 209.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2022 года № 209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решения Правительства Республики Казахстан</w:t>
      </w:r>
    </w:p>
    <w:bookmarkEnd w:id="3"/>
    <w:p>
      <w:pPr>
        <w:spacing w:after="0"/>
        <w:ind w:left="0"/>
        <w:jc w:val="both"/>
      </w:pPr>
      <w:bookmarkStart w:name="z10" w:id="4"/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постановлением Правительства РК от 02.06.2022 </w:t>
      </w:r>
      <w:r>
        <w:rPr>
          <w:rFonts w:ascii="Times New Roman"/>
          <w:b w:val="false"/>
          <w:i w:val="false"/>
          <w:color w:val="ff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Утратил силу постановлением Правительства РК от 13.07.2023 </w:t>
      </w:r>
      <w:r>
        <w:rPr>
          <w:rFonts w:ascii="Times New Roman"/>
          <w:b w:val="false"/>
          <w:i w:val="false"/>
          <w:color w:val="000000"/>
          <w:sz w:val="28"/>
        </w:rPr>
        <w:t>№ 560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2016 года № 907 "Об утверждении Правил законотворческой работы Правительства Республики Казахстан":</w:t>
      </w:r>
    </w:p>
    <w:bookmarkEnd w:id="5"/>
    <w:bookmarkStart w:name="z8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6"/>
    <w:bookmarkStart w:name="z8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17-1 Закона Республики Казахстан от 6 апреля 2016 года "О правовых актах"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7"/>
    <w:bookmarkStart w:name="z8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законотворческой работы Правительства Республики Казахстан, утвержденных указанным постановлением: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По консультативным документам, которые затрагивают интересы субъектов частного предпринимательства, в обязательном порядке опубликовываются (распространяются) анонсы (информационные сообщения) в СМИ, включая размещение на интернет-ресурсах, не позднее 2 (два) рабочих дней до их рассмотрения НПП и экспертным советом.";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Проект концепции со всеми прилагающимися материалами и предварительным текстом проекта закона размещается на интернет-портале открытых НПА для рассмотрения его членами Комиссии, о чем разработчиком в течение 1 (один) рабочего дня уведомляются члены Комиссии.</w:t>
      </w:r>
    </w:p>
    <w:bookmarkEnd w:id="10"/>
    <w:bookmarkStart w:name="z9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заинтересованные лица также могут оставлять отзывы по проекту концепции на интернет-портале открытых НПА.";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законотворческой работы Правительства Республики Казахстан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изменениям.</w:t>
      </w:r>
    </w:p>
    <w:bookmarkStart w:name="z9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изменениям, которые вносятся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некоторые 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законотворческой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9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программа информационного сопровождения принятого закона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мероприятия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завершения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Целевой индикатор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Ответственные исполнители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Организационная работа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бесперебойной и эффективной работы между разработчиками закона, пресс-службой и иными структурными подразделениями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приказ/правила/ алгоритм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орган-разработчик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направление в уполномоченный орган по СМИ принятого закона, пояснительной записки, перечня подзаконных актов, перечня отсроченных норм с указанием даты введения в силу, которые вводятся в действие позднее официального опубликования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3 (три) рабочих дней после официального опубликования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орган-разработчик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направление в уполномоченный орган по СМИ списка разработчиков с указанием Ф.И.О., контактов и сферы деятельности (в особенности это касается межведомственных законов)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должностных лиц, ответственных за разработку закона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3 (три) рабочих дней после официального опубликования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орган-разработчик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направление в уполномоченный орган по СМИ списка спикеров (с указанием Ф.И.О., контактов, сферы деятельности, предпочитаемого языка). Список спикеров должен состоять из числа разработчиков, целевой группы, экспертов в данной области, общественников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спикеров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3 (три) рабочих дней после официального опубликования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орган-разработчик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направление в уполномоченный орган по СМИ возможных рисков (организационные, юридические, социальные), связанных с реализацией закона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рисков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3 (три) рабочих дней после официального опубликования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аналитической записки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орган-разработчик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постоянного мониторинга информационного поля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 (один) календарного месяца со дня официального опубликования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информационно-справочные материалы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орган-разработчик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направление в уполномоченный орган по СМИ по мере необходимости медиа-продуктов по продвижению и разъяснению основных аспектов принятого закона (инфографик, телеграфик, видеороликов и т.д.)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медиа-продукты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3 (три) рабочих дней после официального опубликования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инфографик и 1 видеоролика (по необходимости) на государственном и русском языках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орган-разработчик, МИОР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работа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передача координатору консолидированной системы сайтов государственных органов перечня ключевых слов для поиска в браузерах по закону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ключевых слов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3 (три) рабочих дней после официального опубликования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перечня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орган-разработчик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на собственных ресурсах органа-разработчика закона, пояснительной записки, перечня подзаконных актов, перечня отсроченных норм с указанием даты введения в силу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публикация на собственных ресурсах органа-разработчика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3 (три) рабочих дней после официального опубликования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весь перечень под одной ссылкой с возможностью поиска по сайту и в поисковиках Google, Yandex, Mail, Explorer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орган-разработчик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на личных страницах и в социальных сетях первых руководителей органа-разработчика типового сообщения на государственном и русском языках. Пример: "С сегодняшнего дня вступает в силу Закон "О ........". Этот Закон направлен на…. Для детального ознакомления можете пройти по ссылке (ссылка на сайт ведомства)"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публикация сообщения на личных страницах в социальных сетях первых руководителей ведомств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3 (три) рабочих дней после официального опубликования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не менее 2 разновидностей социальных сетей первых руководителей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орган-разработчик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направление в СЦК подписанного закона, пояснительной записки, перечня подзаконных актов, анализа рисков, анализа информационного поля, перечня отсроченных норм для принятия решения о целесообразности проведения пресс-конференции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письмо в адрес СЦК с пакетом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пресс-конференция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орган-разработчик, СЦК (по согласованию)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разработанных инфографик и видеороликов на личных страницах в социальных сетях первых руководителей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публикация инфографик и видеороликов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3 (три) рабочих дней после официального опубликования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публикаций на не менее 2 ресурсах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орган-разработчик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выхода статей в СМИ и на интернет-ресурсах на государственном и русском языках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в СМИ и на интернет-порталах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 (один) календарного месяца с момента официального опубликования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статей на государственном и русском языках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орган-разработчик, МИОР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размещения инфографик и видеороликов, переданных органом-разработчиком, в СМИ и социальных сетях (при необходимости)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публикации в СМИ и социальных сетях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 (один) календарного месяца с момента официального опубликования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публикаций в СМИ и социальных сетях с охватом не менее 5 тысяч пользователей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орган-разработчик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сопровождение брифингов СЦК по разъяснению принятого закона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сюжеты в новостных блоках государственных СМИ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проведения брифинга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сюжетов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орган-разработчик, СЦК (по согласованию)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обсуждения и выхода интервью по принятому закону в программах республиканских и региональных телеканалов (по мере необходимости)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программы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весь период обсуждения принятого закона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орган-разработчик, МИОР, СЦК (по согласованию)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экспертного сопровождения принятого закона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экспертов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официального опубликования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публикаций в печатных изданиях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орган-разработчик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выхода специализированных программ по обсуждению и разъяснению принятого закона на республиканских и региональных телеканалах (при необходимости)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программы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весь период обсуждения принятого закона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СЦК (по согласованию)</w:t>
            </w:r>
          </w:p>
        </w:tc>
      </w:tr>
    </w:tbl>
    <w:bookmarkStart w:name="z9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14"/>
    <w:bookmarkStart w:name="z9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МИОР – Министерство информации и общественного развития Республики Казахстан</w:t>
      </w:r>
    </w:p>
    <w:bookmarkEnd w:id="15"/>
    <w:bookmarkStart w:name="z9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СМИ – средства массовой информации</w:t>
      </w:r>
    </w:p>
    <w:bookmarkEnd w:id="16"/>
    <w:bookmarkStart w:name="z10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СЦК – Служба центральных коммуникаций при Президенте Республики Казахстан</w:t>
      </w:r>
    </w:p>
    <w:bookmarkEnd w:id="17"/>
    <w:bookmarkStart w:name="z10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