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9e4d" w14:textId="0d09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2022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0,3909 гектара из категории земель лесного фонда коммунального государственного учреждения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Павлодарской области в установленном законодательством Республики Казахстан порядке обеспечить предоставление акционерному обществу "Казахстанская компания по управлению электрическими сетями (Kazakhstan Electricity Grid Operating Company) "КEGOC" (далее – акционерное общество) земельных участков, указанных в пункте 1 настоящего постановления, для строительства линии электропередач.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(по согласованию)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235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