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a1a9d" w14:textId="b2a1a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27 января 2022 года № 32 "О составе Совета директоров акционерного общества "Национальный инфокоммуникационный холдинг "Зерде"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мая 2022 года № 285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181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января 2022 года № 32 "О составе Совета директоров акционерного общества "Национальный инфокоммуникационный холдинг "Зерде" следующее изменение: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строку: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Джумабеков Арман Даирович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 аппарата Министерства национальной экономики Республики Казахстан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Керимрай Данабек Алтынбекулы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руководитель аппарата Министерства национальной экономики Республики Казахстан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цифрового развития, инноваций и аэрокосмической промышленности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порядке принять меры по реализации настоящего постановления.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