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d8c5e" w14:textId="31d8c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изъятия из национального режима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мая 2022 года № 322.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декабря 2015 года "О государственных закупках"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 осуществлении государственных закупок установить изъятие из национального режима товаров, происходящих из иностранных государств,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(далее – товары), за исключением товаров, не производимых на территории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Допустить к участию в государственных закупках товары, произведенные потенциальным поставщиком, находящимся в реестре отечественных производителей товаров, работ и услуг.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действует в течение двух лет.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2022 года № 322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происходящих из иностранных государств, подлежащих изъятию из национального режима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ЕАЭС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ЕНС ТРУ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Вычислительные машины и их блоки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8471300000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8471410000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8471490000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8471500000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8471900000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262013.000.000011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262013.000.000012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262011.100.000000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262011.100.000001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262011.100.000002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262011.100.000003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262011.100.000004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262011.100.000007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262011.100.000008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262040.000.000267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262040.000.000268</w:t>
            </w:r>
          </w:p>
        </w:tc>
      </w:tr>
    </w:tbl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