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2991" w14:textId="81e2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декабря 2013 года № 1500 "Об утверждении Правил назначения и осуществления пенсионных выплат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июня 2022 года № 397. Утратило силу постановлением Правительства Республики Казахстан от 29 августа 2023 года № 734.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29.08.2023 </w:t>
      </w:r>
      <w:r>
        <w:rPr>
          <w:rFonts w:ascii="Times New Roman"/>
          <w:b w:val="false"/>
          <w:i w:val="false"/>
          <w:color w:val="00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01.07.2022.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1500 "Об утверждении Правил назначения и осуществления пенсионных выплат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года" следующие изменения и дополнения: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назначения и осуществления пенсионных выплат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назначения и осуществления пенсионных выплат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осуществления пенсионных выплат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утвержденных указанным постановлением: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назначения и осуществления пенсионных выплат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назначения и осуществления пенсионных выплат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 (далее – Правила),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пенсионном обеспечении в Республике Казахстан" (далее – Закон) и определяют порядок назначения и осуществления пенсионных выплат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пенсионные выплаты за выслугу лет – выплата денег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2 изложить в следующей редакции: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Министерством внутренних дел Республики Казахстан – военнослужащим и сотрудникам, проходившим службу в органах внутренних дел, органах гражданской защиты, государственной фельдъегерской службе, а также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Уполномоченные государственные органы,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(далее – уполномоченные государственные органы), определяют перечень документов в соответствии с инструкцией по детализации настоящих Правил, подтверждающих прохождение службы, и размер денежного содержания на день увольнения военнослужащего, сотрудника специальных государственных, правоохранительных органов, государственной фельдъегерской службы, а также лиц, права которых иметь специальные звания, классные чины и носить форменную одежду упразднены с 1 января 2012 года, и лиц, медицинские должности которых сокращены в органах внутренних дел Республики Казахстан с 1 июля 2022 года и 1 января 2023 года, имевших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системы. Прием документов осуществляют соответствующие структурные подразделения уполномоченных государственных органов, в том числе ведомства или территориальные органы (далее – подразделения).";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 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для лиц, медицинские должности которых сокращены в органах внутренних дел Республики Казахстан с 1 июля 2022 года и 1 января 2023 года, имевших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системы, – справка о регистрации лиц, медицинские должности которых сокращены в органах внутренних дел Республики Казахстан с 1 июля 2022 года и 1 января 2023 года, имевших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системы.";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 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1 к Правилам назначения и осуществления пенсионных выплат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2 к Правилам назначения и осуществления пенсионных выплат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3 к Правилам назначения и осуществления пенсионных выплат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"Выписка из пенсионного дела пенсионера из числа военнослужащих, сотрудников специальных государственных и правоохранительных органов, государственной фельдъегерской службы, а также лиц, права которых иметь специальные звания, классные чины и носить форменную одежду упразднены с 1 января 2012 года, и лиц, медицинские должности которых сокращены в органах внутренних дел Республики Казахстан с 1 июля 2022 года и 1 января 2023 года, имевших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4 к Правилам назначения и осуществления пенсионных выплат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"Выписка из пенсионного дела пенсионера из числа военнослужащих, сотрудников специальных государственных и правоохранительных органов, государственной фельдъегерской службы, а также лиц, права которых иметь специальные звания, классные чины и носить форменную одежду упразднены с 1 января 2012 года, и лиц, медицинские должности которых сокращены в органах внутренних дел Республики Казахстан с 1 июля 2022 года и 1 января 2023 года, имевших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5 к Правилам назначения и осуществления пенсионных выплат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"Выписка из пенсионного дела пенсионера из числа военнослужащих, сотрудников специальных государственных и правоохранительных органов, государственной фельдъегерской службы, а также лиц, права которых иметь специальные звания, классные чины и носить форменную одежду упразднены с 1 января 2012 года, и лиц, медицинские должности которых сокращены в органах внутренних дел Республики Казахстан с 1 июля 2022 года и 1 января 2023 года, имевших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6 к Правилам назначения и осуществления пенсионных выплат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6-1 к Правилам назначения и осуществления пенсионных выплат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7 к Правилам назначения и осуществления пенсионных выплат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7-1 к Правилам назначения и осуществления пенсионных выплат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8 к Правилам назначения и осуществления пенсионных выплат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8-1 к Правилам назначения и осуществления пенсионных выплат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9 к Правилам назначения и осуществления пенсионных выплат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10 к Правилам назначения и осуществления пенсионных выплат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11 к Правилам назначения и осуществления пенсионных выплат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12 к Правилам назначения и осуществления пенсионных выплат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13 к Правилам назначения и осуществления пенсионных выплат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июля 2022 года и подлежит официальному опубликованию.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