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9f3b" w14:textId="40e9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плана-графика развития спортивной инфраструктуры, включающего строительство новых, реконструкцию, модернизацию и дооснащение действующих объектов (в том числе на базе образовательных заведений) на 2022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2022 года № 426.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36 Общенационального плана мероприятий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 сентября 2021 года "Единство народа и системные реформы – прочная основа процветания страны", утвержденного Указом Президента Республики Казахстан от 13 сентября 2021 года № 659,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план-график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спортивной инфраструктуры, включающий строительство новых, реконструкцию, модернизацию и дооснащение действующих объектов (в том числе на базе образовательных заведений) на 2022 – 2025 годы (далее – план-график).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органам, а также заинтересованным организациям, ответственным за исполнение плана-графика: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плана-графика;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один в раз в год, не позднее 5 декабря года, следующего за отчетным, представлять в Министерство культуры и спорта Республики Казахстан информацию о ходе выполнения плана-графика.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не позднее 25 декабря года, следующего за отчетным, представлять в Аппарат Правительства Республики Казахстан сводную информацию о ходе выполнения мероприятий плана-графика.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2022 года № 426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  <w:r>
        <w:br/>
      </w:r>
      <w:r>
        <w:rPr>
          <w:rFonts w:ascii="Times New Roman"/>
          <w:b/>
          <w:i w:val="false"/>
          <w:color w:val="000000"/>
        </w:rPr>
        <w:t>развития спортивной инфраструктуры, включающий строительство новых, реконструкцию, модернизацию и дооснащение действующих объектов (в том числе на базе образовательных заведений) на 2022 – 2025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Пропускная способность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государственный орган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этапы работ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завершения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 объем финансирования (миллион тенге)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Строительство спортивной инфраструктуры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Нур-Султан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"Коктал" в районе "Сарыарка"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"Ондирис" в районе "Байконыр"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"Ильинка" в районе Есиль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"Железнодорожный"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Нур-Султана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г. Шымкент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Ипподром школы по конным 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Шымкента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Жаксы Жаксынского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ангарного типа в селе Жагабулак Батпаккольского сельского округа Мугалжарского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в селе Жаркамыс Байганинского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 (республиканский бюджет)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в селе Жарлы Байганинского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ангарного типа в селе Курлыс Иргизского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 (республиканский бюджет)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ангарного типа в селе Сагашили Мугалжарского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ангарного типа в селе Дон Хромтауского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272,6 (республиканский бюджет)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ангарного типа в селе Богетсай Хромтауского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244,6 (республиканский бюджет)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в селе Каратогай Мартукского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 (республиканский бюджет)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Лепсинск Алакольского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 тенге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Шелек Енбекшиказахского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400,0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год- 845,0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50 мест в селе Малый Дехан Уйгурского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-553,8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-218,7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60 мест в селе Кызылшекара Райымбекского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441,3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70 мест в селе Сумбе Райымбекского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80 мест в селе Бесколь Алакольского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90 мест в селе Большой Шыган Панфиловского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500,0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241,8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на 100 мест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селе Пиджим Панфиловского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600,0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284,0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для одаренных в спорте детей в городе Атырау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Дамбы города Атырау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"Химпоселок" города Атырау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381,9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жилом массиве "Бирлик" города Атырау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Тущыкудук Исатайского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 (республиканский бюджет)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имени Х.Ергалиева Исатайского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март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 – ноябрь 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городе Кулсары Жылойского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январь-март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источники)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 – август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Коктогай Индерского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– декабрь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 – ноябрь 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на 320 мест в поселке Таскала Таскалинского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источники)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на 320 мест в поселке Казталов Казталовского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610,8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источники)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на 160 мест в поселке Тайпак Акжайкского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468,2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источники)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Культурно-спортивный комплекс в поселке Кызылтал Бурлинского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238,9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спортивный комплекс с плавательным бассейном в городе Уральске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в поселке Жарсуат Бурлинского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в поселке Кентубек Бурлинского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март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спортивных залов в школах (в Бурлинском, Теректинском, Жангалинском, Сырымском районах и в городе Уральске)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2025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(другие источники)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Жамбылская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Б.Момышулы Жуалинского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Карасу Кордайского района (объект переходящий)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Аккол Таласского района (объект переходящий)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Сарыкемер Байзакского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Айша биби Жамбылского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Шыганак Мойынкумского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Аукатты Кордайского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Гродикова Жамбылского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Сарымолдаев Меркенского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Кулан Т.Рыскуловского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Ойык Таласского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Конаев Шуского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зала и столовой для СШ имени А.Пушкина в селе Базарбай Байзакского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6 классных комнат на 150 мест, столовая на 50 мест, спортзал, 3 мастерских для СШ № 21 в селе Андас батыр Меркенского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10 классных комнат на 200 мест со спортивным залом для СШ № 48 в селе Ойтал Меркенского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523,7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столовой, спортзала, 2 кабинета и газоснабжение котельной с подключением газа к СШ Малдыбай в ауле Малдыбай Т.Рыскуловского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спортзала, предметных кабинетов, актового зала и газоснабжение котельной с реконструкцией существующей котельной СШ Октябрь Шаруа в ауле Каракат Т.Рыскуловского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 для СШ Жанаталап Сарысуского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спортзала, актового зала, столовой СШ Г.Муратбаева в городе Шу Шуского района (пристройка аварийная)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 для СШ №18 имени М.Ауезова в селе Шокпар Шуского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 СШ имени Шакирова в селе Толе би Шуского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спортзала, актового зала, столовой, учебных кабинетов, лаборатории, мастерских со сносом старых зданий Жамбылского индустриально-технологического колледжа в городе Таразе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300 мест, общежития на 300 мест, столовой, спортзала к зданию “ІТ” лицея-интерната для одаренных детей в 14 микрорайоне города Тараза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(дефицит мест)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1 632,6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на 160 мест в городе Шахтинске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2019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160 мест в поселке Жезды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селе Нура Нуринского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2023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хоккейного корта в селе Шахтерское Нуринского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100 мест в поселке Егиндыбулак Каркаралинского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декабрь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на 320 мест в городе Жезказгане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1 709,0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триатлон-парка в Караганде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микрорайоне Конырат города Балхаш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Актас города Сарань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2023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Сарышаган Актогайского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декабрь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поселке Осакаровка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"Центра борьбы" в городе Караганде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октябрь-декабрь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декабрь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 борьбы в городе Балхаше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для гребных видов спорта в городе Жезказгане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661,6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210 мест в поселке Жанаарка Жанааркинского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селе Улытау Улытауского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Улытауского района, УС, УФКиС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2023 года – ноябрь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50-м плавательного бассейна в городе Караганде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гимнастики в городе Караганде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 – февраль 2024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2024 года – сентябрь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городе Каркаралинске Каркаралинского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селе Актогай Актогайского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100 мест в селе Шашубай, Актогайского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 – февраль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320 мест в городе Сарань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 – февраль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крытого плавательного бассейна в городе Каражал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160 мест в поселке Топар Абайского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ипподрома в городе Караганде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–декабрь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Кызылординская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 Жалагаш Жалагашско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 района на 300 чел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кент Жосалы Кармакшинского района на 300 чел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населенном пункте Камыстыбас Аральского района на 300 чел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населенном пункте Аманоткел Аральского района на 300 чел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на 300 человек в селе К.Примова аульного округа Кумжиек Казалинского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на 300 человек в селе Махамбетов города Кызылорды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 – ноябрь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построен при поддержке корпоративного фонда "Samruk-Kazyna Trust"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оздоровительного комплекса на 300 человек в кент Акай Кармакшинского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250,3 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"Jaqsy"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в поселке Тенге города Жанаозена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Умирзак города Актау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 в селе Атамекен Мунайлинского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ангарного типа 8 единиц в городе Жанаозене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март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стадион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март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2023 года – ноябрь 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Туркестанская область
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олимпийского резерва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конно-спортивного комплекса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2023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высшего спортивного мастерства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областного врачебно-физкультурного диспансера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март 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 –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областной спортивной школы-интерната для одаренных детей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3 700,0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Мойылды города Павлодара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297,9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(НФ)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полноразмерного футбольного поля с искусственным травяным покрытием в городе Аксу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126,7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Кожамжар Актогайского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Береке Достыкского сельского округа города Аксу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311,1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имени М. Омарова сельского округа имени М. Омарова города Аксу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Новоишимское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2025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городе Аягоз Аягозского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Кокпекты Кокпектинского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197,6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(НФ)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Айыртау Уланского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(республиканский бюджет)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Реконструкция, модернизация действующих спортивных объектов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Нур-Султан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комплекс "Казахстан"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имени Кажымукана Мунайтпасова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Алматы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спортивной площадки тридцати школ на 2022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– ноябрь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спортивной площадки двадцати школ на 2022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– ноябрь 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Алматинская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городе Саркан Сарканского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 – ноябрь 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городе Талдыкоргане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февраль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Атырауская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спортивного комплекса "Ривьера" в городе Атырау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 – ноябрь 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(частные инвестиции)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в селе Миялы Кызылкогинского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 комплекса и центрального стадиона в поселке Макат Макатского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центрального стадиона имени С.Курмангазы Курмангазинского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 2025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Карагандинская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"Горняк" в городе Каражал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341,0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Туркестанская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спортивного комплекса специализированной детско-юношеской спортивной школы олимпийского резерва имени А. Нурмаханова и строительство дополнительного здания на 320 мест в городе Туркестане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ноябрь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"Локомотив" в городе Семей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"Восток" в городе Усть-Каменогорске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"Сокол" в городе Риддере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селе Курчум Курчумского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городе Алтай района Алтай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– декабрь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поселке Новая Бухтарма района Алтай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селе Улкен Нарым Катон-Карагайского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2023 года – ноябрь 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стадиона в селе Белоусовка Глубоковского района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– декабрь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 – монтажные работы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 – ноябрь 2025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Дооснащение действующих спортивных объектов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объекта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 госорган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завершения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спортивного инвентаря и оборудования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и объем финансирования (в том числе переориентированные с профессионального спорта)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Алматы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"Специализированная детско-юношеская школа олимпийского резерва № 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инвентарь для легкоатлетического манежа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"Специализированная детско-юношеская школа олимпийского резерва № 9"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инвентарь для гимнастического зала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Акмолинская область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средние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образовательных средних школ спортивным инвентарем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Павлодарская область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"Спортивный клуб по национальным и народным видам спорта имени Каирбаева"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коневозка (скотовозка), 8 голов спортивных лошадей для конных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спортивные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6-ти спортивных организаций спортивным инвентарем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спортивные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дооснащение 27-ми спортивных организаций спортивным инвентарем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