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46d9" w14:textId="c774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2022 года № 505.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и финансового лизинга приоритетных проектов,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Общий объем финансирования Национальным Банком Республики Казахстан банков второго уровня (далее – БВУ) и АО "Аграрная кредитная корпорация" (далее – АКК) в 2018 – 2023 годах для поддержки субъектов частного предпринимательства (далее – СЧП), осуществляющих деятельность в обрабатывающей промышленности и агропромышленном комплексе, составит до 1 трлн тенге.";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Целевые индикаторы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доли импорта по товарам экономики простых вещей на 20 % к 2024 году от уровня 2018 года;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рост выпуска продукции экономики простых вещей на 20 % к 2024 году от уровня 2018 года.";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Условия предоставления средств БВУ и АКК: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Банком Республики Казахстан за счет собственных средств и средств, находящихся в его управлении, будет осуществлено приобретение облигаций БВУ и АКК на сумму до 1 трлн тенге со сроком погашения до 10 лет по итоговой ставке доходности, привязанной к размеру базовой ставки вознаграждения, установленной Национальным Банком Республики Казахстан и увеличенной не более чем на 1,5 процентных пункта.";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"Максимальный лимит приобретения облигаций на каждый БВУ не должен превышать 182 млрд тенге, но не более 1,5-кратного размера собственного капитала на один БВУ, а лимит приобретения облигаций на АКК не должен превышать 170 млрд тенге. В случае неиспользования лимита частично либо полностью БВУ, неиспользованный лимит может быть перераспределен среди заинтересованных БВУ.";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рамках механизма не допускается покупка долей участия.";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"номинальная ставка вознаграждения для СЧП не более базовой ставки вознаграждения, установленной Национальным Банком Республики Казахстан и увеличенной на 4,5 (четыре с половиной) процентных пункта;";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 субсидирования и гарантирования – до 5 лет включительно, при этом БВУ, ЛК и АКК могут предоставить льготный период/отсрочку по выплате несубсидируемой части ставки вознаграждения и/или погашению основного долга по кредиту/финансовому лизингу на срок не более одной трети продолжительности срока кредита/финансового лизинга.";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не подлежат финансированию проекты СЧП: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просроченную ссудную задолженность свыше 90 календарных дней на момент кредитования или подачи кредитной заявки согласно данным кредитного бюро;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являющиеся лицами, связанными с БВУ, ЛК и АКК, осуществляющими финансирование или финансовый лизинг, особыми отношениями;";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девятой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финансировании СЧП по проектам в обрабатывающей промышленности по ОКЭД 1101 (дистилляция, ректификация и смешивание спиртных напитков) применяются следующие критерии отбора проектов: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налоговых платежей за каждый календарный год, уплаченных СЧП, выпускающих подакцизную продукцию по ОКЭД 1101 (дистилляция, ректификация и смешивание спиртных напитков), за предшествующие 3 года до участия в механизме эквивалентен сумме или составляет не менее 10 % от общего дохода местного бюджета по месту нахождения объекта производства СЧП;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ежегодный размер налогов, уплаченных СЧП, выпускающих подакцизную продукцию по ОКЭД 1101 (дистилляция, ректификация и смешивание спиртных напитков), за последние 3 календарных года до участия в механизме не ниже 1 600 000 МРП.";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выпускающих подакцизную продукцию по ОКЭД 1101 (дистилляция, ректификация и смешивание спиртных напитков), предъявляются следующие требования: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100 % инвестиционные цели: увеличение рабочих мест или рост дохода на 20 % после 3 (трех) финансовых лет с даты решения рабочего органа/финансового агентства о субсидировании;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инвестиционные цели и пополнение оборотных средств в размере не более 50 % в рамках одного проекта заемщика: увеличение рабочих мест и/или налоговых выплат и/или объема производства (в денежном выражении), и/или рост дохода на 20% после 2 (два) финансовых лет с даты решения рабочего органа/финансового агентства о субсидировании (предприятия, не освобожденные от уплаты налогов, обеспечивают увеличение налоговых выплат согласно требованиям механизма).";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Условия субсидирования проектов СЧП: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субсидирования проектов СЧП в обрабатывающей промышленности, по услугам и переработке в агропромышленном комплексе: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осуществляется за счет средств, выделяемых на реализацию мероприятий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проекта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предпринимательства на 2021 – 2025 годы, утвержденного постановлением Правительства Республики Казахстан от 12 октября 2021 года № 728, и настоящего механизма.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субсидирования ставки вознаграждения по выдаваемым БВУ, ЛК и АКК кредитам/финансовым лизингам СЧП осуществляется из средств республиканского бюджета.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проектов по переработке в агропромышленном комплексе, в обрабатывающей промышленности и услугах осуществляется по кредитам/лизинговым сделкам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4,5 (четыре с половиной) процентных пункта, из которых 7 % будет оплачиваться СЧП, а разница субсидироваться государством.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проектов в обрабатывающей промышленности по ОКЭД 1101 (дистилляция, ректификация и смешивание спиртных напитков) осуществляется по кредитам/лизинговым сделкам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4,5 (четыре с половиной) процентных пункта, из которых 7,5% будет оплачиваться СЧП, а разница субсидироваться государством.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части третьей настоящего пункта распространяется на отношения, возникшие с 11 декабря 2018 года.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кредитов, направленных на инвестиции, составляет не более 5 лет без права пролонгации срока субсидирования.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 и финансового лизинга, направленных на пополнение оборотных средств, составляет не более 3 лет без права пролонгации срока субсидирования.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кредиты/финансовый лизинг, направленные на рефинансирование кредитов/договоров финансового лизинга, ранее одобренные/выданные БВУ/ЛК, находящиеся под санкциями и соответствующие условиям, указанным в настоящем механизме.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рефинансирование осуществляется только за счет собственных средств БВУ/ЛК.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субсидирования, а также мониторинг реализуемых проектов в рамках настоящего механизма регламентируются Правилами субсидирования части ставки вознаграждения в рамках национального проекта по развитию предпринимательства на 2021 – 2025 годы.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гарантирования проектов СЧП: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БВУ/финансовый лизинг ЛК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4,5 (четыре с половиной) процентных пункта, на дату принятия решения БВУ/ЛК. Размер гарантии в рамках одного проекта заемщика не может превышать 50 % от суммы кредита, до 1 млрд тенге включительно. По финансовому лизингу максимальный размер гарантии не может превышать 70 % от стоимости предмета лизинга, сумма которого не превышает 1 млрд тенге включительно. Допускается принятие в качестве дополнительного обеспечения недвижимого и/или движимого имущества, а также гарантий учредителей/участников/акционеров и/или третьих лиц.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гарантии – не более срока кредита.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в обеспечении по кредиту (залоговая стоимость) покрывается предпринимателем (при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БВУ/финансовый лизинг ЛК, выдаваемые на инвестиции, пополнение оборотных средств (в том числе на возобновляемой основе).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также подлежат кредиты/финансовый лизинг, направленные на рефинансирование кредитов/договоров финансового лизинга, ранее одобренные/выданные БВУ/ЛК, находящиеся под санкциями и соответствующие условиям, указанным в настоящем механизме.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рефинансирование осуществляется только за счет собственных средств БВУ/ЛК.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гарантирования, а также мониторинг реализуемых проектов в рамках настоящего механизма регламентируются Правилами гарантирования по кредитам/финансовому лизингу в рамках национального проекта по развитию предпринимательства на 2021 – 2025 годы, утвержденными постановлением Правительства Республики Казахстан от 31 декабря 2019 года № 1060.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гарантирования, а также мониторинг реализуемых проектов по производству и переработке в агропромышленном комплексе регламентируются приказом уполномоченного государственного органа в области развития агропромышленного комплекса. При расчете достаточности размера обеспечения предпринимателя по кредиту в рамках гарантирования не учитываются залог права требования и залог долей участия в уставном капитале хозяйственных товариществ.";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механизму кредитования и финансового лизинга приоритетных проектов: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для кредитования и финансового лизинга по приоритетным проектам дополнить строкой, порядковый номер 51,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товарные позиции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Дистилляция, ректификация и смешивание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реконструкция, модернизация учреждений по производству спиртных напитков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End w:id="55"/>
    <w:p>
      <w:pPr>
        <w:spacing w:after="0"/>
        <w:ind w:left="0"/>
        <w:jc w:val="both"/>
      </w:pPr>
      <w:bookmarkStart w:name="z65" w:id="56"/>
      <w:r>
        <w:rPr>
          <w:rFonts w:ascii="Times New Roman"/>
          <w:b w:val="false"/>
          <w:i w:val="false"/>
          <w:color w:val="ff0000"/>
          <w:sz w:val="28"/>
        </w:rPr>
        <w:t xml:space="preserve">
      2) Утратил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с изменением, внесенным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2022 года № 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2025 годы</w:t>
            </w:r>
          </w:p>
        </w:tc>
      </w:tr>
    </w:tbl>
    <w:bookmarkStart w:name="z38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отраслей обрабатывающей промышленности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2022 года № 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2025 годы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87" w:id="5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Куда: финансовое агентство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кого: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(далее – предприниматель)</w:t>
      </w:r>
    </w:p>
    <w:bookmarkStart w:name="z38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Заявление-анкета № __________</w:t>
      </w:r>
    </w:p>
    <w:bookmarkEnd w:id="60"/>
    <w:bookmarkStart w:name="z3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2022 года № 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2025 годы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62"/>
    <w:bookmarkStart w:name="z4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2022 года № 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2025 годы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субсидировании региональному координатору /в уполномоченный орган за период с ____________ по 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2022 года № 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гарантирования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кредитам/финансовому лизингу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2025 годы</w:t>
            </w:r>
          </w:p>
        </w:tc>
      </w:tr>
    </w:tbl>
    <w:bookmarkStart w:name="z43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отраслей обрабатывающей промышленности</w:t>
      </w:r>
    </w:p>
    <w:bookmarkEnd w:id="65"/>
    <w:bookmarkStart w:name="z43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