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16de" w14:textId="fd91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 июня 2017 года № 489 "Об Астанинской международной премии за вклад в межрелигиозный диалог и почетной медали Съезда лидеров мировых и традиционных религий"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2022 года № 527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внесении изменений в Указ Президента Республики Казахстан от 2 июня 2017 года № 489 "Об Астанинской международной премии за вклад в межрелигиозный диалог и почетной медали Съезда лидеров мировых и традиционных религий".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 от 2 июня 2017 года № 489 "Об Астанинской международной премии за вклад в межрелигиозный диалог и почетной медали Съезда лидеров мировых и традиционных религий"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июня 2017 года № 489 "Об Астанинской международной премии за вклад в межрелигиозный диалог и почетной медали Съезда лидеров мировых и традиционных религий" следующие изменения: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Астанинской международной премии за вклад в межрелигиозный диалог, утвержденное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описание диплома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памятного знака лауреата Астанинской международной премии за вклад в межрелигиозный диалог, утвержденное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описание почетной медали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Съезда лидеров мировых и традиционных религий и удостоверения к ней, утвержденное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2022 года 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2017 года № 489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Астанинской международной премии за вклад в межрелигиозный диалог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Астанинская международная премия за вклад в межрелигиозный диалог (далее – Астанинская международная премия) присуждается лидерам мировых и традиционных религий, общественным и политическим деятелям, организациям за выдающийся вклад в укрепление межрелигиозного диалога.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Представления к присуждению Астанинской международной премии вносятся Президенту Республики Казахстан руководителем Секретариата Съезда лидеров мировых и традиционных религий.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Астанинская международная премия присуждается один раз в три года.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Повторное присуждение Астанинской международной премии одному и тому же лицу или организации не допускается.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Астанинская международная премия вручается в торжественной обстановке Президентом Республики Казахстан.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Лицу или организации, удостоенным Астанинской международной премии, присваивается почетное звание "Лауреат Астанинской международной премии за вклад в межрелигиозный диалог" и вручаются диплом, памятный знак и денежное вознаграждение. Денежное вознаграждение Астанинской международной премии устанавливается в валюте тенге, эквивалентной 20000 (двадцать тысяч) долларам США.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произведенных награждений, а также отчетность о ходе вручения Астанинской международной премии ведутся Администрацией Президента Республики Казахстан.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2022 года 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2017 года № 489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диплома и памятного знака лауреата Астанинской международной премии за вклад в межрелигиозный диалог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Диплом лауреата Астанинской международной премии за вклад в межрелигиозный диалог состоит из: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твердой обложки размером 330 х 115 мм;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вкладыша размером 320 х 110 мм.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Обложка диплома изготавливается из кожи цвета Государственного Флага Республики Казахстан.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обложке размещаются: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сверху – эмблема Съезда лидеров мировых и традиционных религий;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эмблемой – две надписи на казахском и английском языках согласно приложению 1 к настоящему описанию: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"Дінаралық диалогқа қосқан үлесі үшін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халықаралық сыйлығы лауреатының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ДИПЛОМЫ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Laureate of the Astana International Award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for Interfaith Dialogue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DIPLOMA";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периметру – национальный орнамент.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Вкладыш печатается типографским способом на специальной со степенями защиты бумаге голубого цвета.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вкладыша размещаются: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сверху – эмблема Съезда лидеров мировых и традиционных религий;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эмблемой – две надписи на казахском и английском языках согласно приложению 2 к настоящему описанию: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"Дінаралық диалогқа қосқан үлесі үшін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халықаралық сыйлығы лауреатының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ДИПЛОМЫ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Laureate of the Astana International Award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for Interfaith Dialogue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DIPLOMA";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периметру – национальный орнамент.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обеих внутренних сторонах вкладыша в верхней части посередине изображена эмблема Съезда лидеров мировых и традиционных религий.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левой внутренней стороне вкладыша диплома лауреата Астанинской международной премии за вклад в межрелигиозный диалог напечатан текст на казахском языке согласно приложению 3 к настоящему описанию: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"ДІНАРАЛЫҚ ДИАЛОГҚА ҚОСҚАН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YЛECI ҮШІН АСТАНА ХАЛЫҚАРАЛЫҚ СЫЙЛЫҒЫНЫҢ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ЛАУРЕАТЫ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болса)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______________________________".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Внизу расположены слова согласно приложению 3 к настоящему описанию: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Президенті".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Слева под ними указан номер диплома.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правой внутренней стороне вкладыша диплома лауреата Астанинской международной премии за вклад в межрелигиозный диалог напечатан идентичный текст на английском языке согласно приложению 3 к настоящему описанию: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"LAUREATE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OF THE ASTANA INTERNATIONAL AWARD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FOR INTERFAITH DIALOGUE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FULL NAME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______________________________".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Внизу расположены слова согласно приложению 3 к настоящему описанию: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"President of the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Republic of Kazakhstan".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Слева под ними указан номер диплома.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Памятный знак лауреата Астанинской международной премии за вклад в межрелигиозный диалог изготавливается из металла желтого цвета в виде круга, диаметр которого 25 мм, толщина 2 мм, прикреплен подвеской к четырехугольной планке. 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планке, изготавливаемой из латуни, размером 24 х 16 мм, прикреплена муаровая лента цвета Государственного Флага Республики Казахстан размером 20 х 11 мм, на оборотной стороне планки – булавка с визорным замком. 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аверсе памятного знака в центральной части на блестящей поверхности изображение Пирамиды (здания Дворца мира и согласия), внутри которой изображение монумента "Астана-Байтерек". В нижней части Пирамиды расположен элемент национального орнамента. По кругу памятного знака расположена надпись "THE CONGRESS OF THE LEADERS OF WORLD AND TRADITIONAL RELIGIONS". В нижней части памятного знака расположен элемент национального орнамента.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реверсе памятного знака в центральной части на блестящей поверхности нанесены две надписи на казахском и английском языках "ДІНАРАЛЫҚ ДИАЛОГҚА ҚОСҚАН ҮЛЕСІ ҮШІН АСТАНА ХАЛЫҚАРАЛЫҚ СЫЙЛЫҒЫ" и "ASTANA INTERNATIONAL AWARD FOR INTERFAITH DIALOGUE". В нижней части под надписями расположены элемент "Оливковая ветвь" и присвоенный номер памятного знака.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изображения и надписи на памятном знаке рельефные, матированные, желтого цвета. Края памятного знака обрамлены бортиком согласно приложению 4 к настоящему описанию.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диплома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памятного знака лауреата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Астанинской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за вклад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межрелигиозный диалог</w:t>
            </w:r>
          </w:p>
        </w:tc>
      </w:tr>
    </w:tbl>
    <w:bookmarkStart w:name="z7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</w:t>
      </w:r>
      <w:r>
        <w:br/>
      </w:r>
      <w:r>
        <w:rPr>
          <w:rFonts w:ascii="Times New Roman"/>
          <w:b/>
          <w:i w:val="false"/>
          <w:color w:val="000000"/>
        </w:rPr>
        <w:t>диплома лауреата Астанинской международной премии за вклад в межрелигиозный диалог (твердая обложка)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диплома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памятного знака лауреата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Астанинской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за вклад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межрелигиозный диалог</w:t>
            </w:r>
          </w:p>
        </w:tc>
      </w:tr>
    </w:tbl>
    <w:bookmarkStart w:name="z8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</w:t>
      </w:r>
      <w:r>
        <w:br/>
      </w:r>
      <w:r>
        <w:rPr>
          <w:rFonts w:ascii="Times New Roman"/>
          <w:b/>
          <w:i w:val="false"/>
          <w:color w:val="000000"/>
        </w:rPr>
        <w:t>диплома лауреата Астанинской международной премии за вклад в межрелигиозный диалог (лицевая сторона вкладыша)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диплома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памятного знака лауреата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Астанинской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за вклад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межрелигиозный диалог</w:t>
            </w:r>
          </w:p>
        </w:tc>
      </w:tr>
    </w:tbl>
    <w:bookmarkStart w:name="z8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</w:t>
      </w:r>
      <w:r>
        <w:br/>
      </w:r>
      <w:r>
        <w:rPr>
          <w:rFonts w:ascii="Times New Roman"/>
          <w:b/>
          <w:i w:val="false"/>
          <w:color w:val="000000"/>
        </w:rPr>
        <w:t>диплома лауреата Астанинской международной премии за вклад в межрелигиозный диалог (внутренняя сторона вкладыша)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диплома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памятного знака лауреата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Астанинской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за вклад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межрелигиозный диалог</w:t>
            </w:r>
          </w:p>
        </w:tc>
      </w:tr>
    </w:tbl>
    <w:bookmarkStart w:name="z8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ЭСКИЗ</w:t>
      </w:r>
      <w:r>
        <w:br/>
      </w:r>
      <w:r>
        <w:rPr>
          <w:rFonts w:ascii="Times New Roman"/>
          <w:b/>
          <w:i w:val="false"/>
          <w:color w:val="000000"/>
        </w:rPr>
        <w:t>памятного знака лауреата Астанинской международной премии за вклад в межрелигиозный диалог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810500" cy="885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2022 года 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2017 года № 489</w:t>
            </w:r>
          </w:p>
        </w:tc>
      </w:tr>
    </w:tbl>
    <w:bookmarkStart w:name="z9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почетной медали Съезда лидеров мировых и традиционных религий и удостоверения к ней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Почетная медаль Съезда лидеров мировых и традиционных религий изготавливается из металла серебряного цвета, имеет форму круга, диаметр которого 34 мм, толщина 2 мм, прикреплен при помощи ушка и кольца, соединенного с колодкой шестиугольной формы, обтянутой муаровой лентой цвета Государственного Флага Республики Казахстан, посередине вертикально изображен национальный орнамент серебряного цвета, шириной 10 мм. Размер колодки – 50,7 х 33 мм.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аверсе почетной медали в центральной части на блестящей поверхности изображение Пирамиды (здание Дворца мира и согласия), внутри которой изображение монумента "Астана-Байтерек". В нижней части Пирамиды расположен элемент национального орнамента. Вкруговую нанесена надпись на английском языке "THE CONGRESS OF THE LEADERS OF WORLD AND TRADITIONAL RELIGIONS". Внизу расположен элемент национального орнамента.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реверсе почетной медали в центральной части на блестящей поверхности нанесены две надписи на казахском и английском языках "ӘЛЕМДІК ЖӘНЕ ДӘСТҮРЛІ ДІНДЕР ЛИДЕРЛЕРІ СЪЕЗІНІҢ ҚҰРМЕТ МЕДАЛІ" и "MEDAL OF HONOUR OF THE CONGRESS OF THE LEADERS OF WORLD AND TRADITIONAL RELIGIONS". В нижней части под надписями расположены элемент "Оливковая ветвь" и присвоенный номер почетной медали.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изображения и надписи на почетной медали рельефные, матированные, серебряного цвета. Края почетной медали обрамлены бортиком согласно приложению 1 к настоящему описанию.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Удостоверение к почетной медали представляет собой книгу в твердой обложке размером 100 х 70 мм.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внешней стороне обложки размещаются: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сверху – эмблема Съезда лидеров мировых и традиционных религий;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эмблемой – две надписи на казахском и английском языках согласно приложению 2 к настоящему описанию: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"КУӘЛІК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CERTIFICATE";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периметру – национальный орнамент.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обеих внутренних сторонах в верхней части посередине изображена эмблема Съезда лидеров мировых и традиционных религий.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левой внутренней стороне напечатан текст на казахском языке согласно приложению 3 к настоящему описанию: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"Әлемдік және дәстүрлі діндер лидерлері съезінің 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құрмет медалі лауреатының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____ КУӘЛІГІ 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болса)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______________________________".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Внизу расположены слова согласно приложению 3 к настоящему описанию: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Президенті".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правой внутренней стороне напечатан текст на английском языке согласно приложению 3 к настоящему описанию: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"CERTIFICATE № ___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of the Laureate of Medal of Honour of the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Congress of the Leaders of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World and Traditional Religions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FULL NAME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______________________________".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Внизу расположены слова согласно приложению 3 к настоящему описанию: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"President of the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Republic of Kazakhstan".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почетной медали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Съезда лидеров мировых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традиционных религий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к ней</w:t>
            </w:r>
          </w:p>
        </w:tc>
      </w:tr>
    </w:tbl>
    <w:bookmarkStart w:name="z12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ЭСКИЗ</w:t>
      </w:r>
      <w:r>
        <w:br/>
      </w:r>
      <w:r>
        <w:rPr>
          <w:rFonts w:ascii="Times New Roman"/>
          <w:b/>
          <w:i w:val="false"/>
          <w:color w:val="000000"/>
        </w:rPr>
        <w:t>почетной медали Съезда лидеров мировых и традиционных религий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7810500" cy="956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почетной медали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Съезда лидеров мировых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традиционных религий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к ней</w:t>
            </w:r>
          </w:p>
        </w:tc>
      </w:tr>
    </w:tbl>
    <w:bookmarkStart w:name="z12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</w:t>
      </w:r>
      <w:r>
        <w:br/>
      </w:r>
      <w:r>
        <w:rPr>
          <w:rFonts w:ascii="Times New Roman"/>
          <w:b/>
          <w:i w:val="false"/>
          <w:color w:val="000000"/>
        </w:rPr>
        <w:t>удостоверения к почетной медали Съезда лидеров мировых и традиционных религий</w:t>
      </w:r>
      <w:r>
        <w:br/>
      </w:r>
      <w:r>
        <w:rPr>
          <w:rFonts w:ascii="Times New Roman"/>
          <w:b/>
          <w:i w:val="false"/>
          <w:color w:val="000000"/>
        </w:rPr>
        <w:t>(твердая обложка)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78105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почетной медали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Съезда лидеров мировых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традиционных религий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к ней</w:t>
            </w:r>
          </w:p>
        </w:tc>
      </w:tr>
    </w:tbl>
    <w:bookmarkStart w:name="z13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</w:t>
      </w:r>
      <w:r>
        <w:br/>
      </w:r>
      <w:r>
        <w:rPr>
          <w:rFonts w:ascii="Times New Roman"/>
          <w:b/>
          <w:i w:val="false"/>
          <w:color w:val="000000"/>
        </w:rPr>
        <w:t>удостоверения к почетной медали Съезда лидеров мировых и традиционных религий</w:t>
      </w:r>
      <w:r>
        <w:br/>
      </w:r>
      <w:r>
        <w:rPr>
          <w:rFonts w:ascii="Times New Roman"/>
          <w:b/>
          <w:i w:val="false"/>
          <w:color w:val="000000"/>
        </w:rPr>
        <w:t>(внутренняя часть)</w:t>
      </w:r>
    </w:p>
    <w:bookmarkEnd w:id="110"/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810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