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40412" w14:textId="fc404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участков государственного лесного фонда на праве лесовладения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августа 2022 года № 550.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Лесного кодекса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на праве лесовладения для охраны, защиты государственного лесного фонда, воспроизводства лесов и лесоразведения, организации комплексного пользования государственным лесным фондом: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коммунальному государственному учреждению "Жонгарское лесное хозяйство" Управления природных ресурсов и регулирования природопользования Алматинской области" участки государственного лесного фонда площадью 2000 гектаров;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коммунальному государственному учреждению "Уйгентасское лесное хозяйство" Управления природных ресурсов и регулирования природопользования Алматинской области" участки государственного лесного фонда площадью 16808 гектаров;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коммунальному государственному учреждению "Жасыл аймак" Управления природных ресурсов и регулирования природопользования Туркестанской области" участки государственного лесного фонда площадью 2527 гектаров.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Алматинской, Туркестанской областей и области Жетісу совместно с Министерством экологии, геологии и природных ресурсов Республики Казахстан в установленном законодательством Республики Казахстан порядке принять меры, вытекающие из настоящего постановления.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2022 года № 550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</w:t>
      </w:r>
      <w:r>
        <w:br/>
      </w:r>
      <w:r>
        <w:rPr>
          <w:rFonts w:ascii="Times New Roman"/>
          <w:b/>
          <w:i w:val="false"/>
          <w:color w:val="000000"/>
        </w:rPr>
        <w:t>участков государственного лесного фонда, предоставляемых на праве лесовладения площадь в гектарах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лесовладельца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покрытая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покрытая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"Жонгарское лесное хозяйство" Управления природных ресурсов и регулирования природопользования Алматинской области"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"Уйгентасское лесное хозяйство" Управления природных ресурсов и регулирования природопользования Алматинской области"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"Жасыл аймак" Управления природных ресурсов и регулирования природопользования Туркестанской области"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