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670f3" w14:textId="d9670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изъятия из национального режима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августа 2022 года № 606.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закупках", а также в целях защиты внутреннего рынка Республики Казахстан, развития национальной экономики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 осуществлении государственных закупок установить изъятие из национального режима товаров, происходящих из иностранных государств, по перечню,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(далее – товары), за исключением товаров, не производимых на территории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Допустить к участию в государственных закупках товары, произведенные потенциальным поставщиком, находящимся в реестре отечественных производителей товаров, работ и услуг.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 и действует в течение двух лет.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2022 года № 606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товаров, происходящих из иностранных государств, подлежащих изъятию из национального режима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по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 ЕАЭС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ЕНС ТРУ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Камень обработанный для памятников, отделки и строительства (камень – бордюр, брусчатка, декоративные элементы; травертин; плитка; плитка гранитная; гранит)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6801000000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6802100000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6802230000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6802290001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6802290009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6802920000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6802931000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6802939000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6802991000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6802999000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6803001000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6803009000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237012.600.000007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237012.600.000008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237012.600.000009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237012.600.000010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237012.600.000011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237012.600.000012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237012.100.000000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237012.100.000001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237012.100.000003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237012.100.000004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237012.600.000000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237012.600.000001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237012.600.000002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237012.600.000003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237012.600.000004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237012.600.000005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237012.600.000006</w:t>
            </w:r>
          </w:p>
        </w:tc>
      </w:tr>
    </w:tbl>
    <w:bookmarkStart w:name="z4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