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eefb" w14:textId="c2de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в Договор о Евразийском экономическом союзе от 29 мая 2014 года в части пенсионного обеспечения должностных лиц и сотрудников Евразийской экономической комиссии и Суда Евразийского экономического союза, являющихся гражданами Российской Федерации"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2022 года № 632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ратификации Протокола о внесении изменений в Договор о Евразийском экономическом союзе от 29 мая 2014 года в части пенсионного обеспечения должностных лиц и сотрудников Евразийской экономической комиссии и Суда Евразийского экономического союза, являющихся гражданами Российской Федерации".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О ратификации Протокола о внесении изменений в Договор о Евразийском экономическом союзе от 29 мая 2014 года в части пенсионного обеспечения должностных лиц и сотрудников Евразийской экономической комиссии и Суда Евразийского экономического союза, являющихся гражданами Российской Федерации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Протокол о внесении изменений в Договор о Евразийском экономическом союзе от 29 мая 2014 года в части пенсионного обеспечения должностных лиц и сотрудников Евразийской экономической комиссии и Суда Евразийского экономического союза, являющихся гражданами Российской Федерации, совершенный в Москве 24 марта 2022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 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изменений в Договор о Евразийском экономическом союзе от 29 мая 2014 года в части пенсионного обеспечения должностных лиц и сотрудников Евразийской экономической комиссии и Суда Евразийского экономического союза, являющихся гражданами Российской Федерации   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Евразийского экономического союза, именуемые в дальнейшем государствами-членами, 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следующие изменения: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дополнить раздел XXVII статьей 106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106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vertAlign w:val="superscript"/>
        </w:rPr>
        <w:t xml:space="preserve">  </w:t>
      </w:r>
      <w:r>
        <w:br/>
      </w:r>
      <w:r>
        <w:rPr>
          <w:rFonts w:ascii="Times New Roman"/>
          <w:b/>
          <w:i w:val="false"/>
          <w:color w:val="000000"/>
        </w:rPr>
        <w:t>Переходные положения в отношении раздела XXVIII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Сохраняется право на пенсию за выслугу лет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53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социальных гарантиях, привилегиях и иммунитетах в Евразийском экономическом союзе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Договору), без учета изменений в части продолжительности стажа государственной гражданской службы, внесенных Протоколом о внесении изменений в Договор о Евразийском экономическом союзе от 29 мая 2014 года в части пенсионного обеспечения должностных лиц и сотрудников Евразийской экономической комиссии и Суда Евразийского экономического союза, являющихся гражданами Российской Федерации, подписанным 24 марта 2022 г. (далее - Протокол о внесении изменений):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лицами, приобретшими право на пенсию за выслугу лет в соответствии с пунктом 53 Положения о социальных гарантиях, привилегиях и иммунитетах в Евразийском экономическом союзе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Договору) и освобожденными от должностей, замещаемых в Комиссии или Суде Союза до даты вступления в силу Протокола о внесении изменений;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лицами, замещающими на дату вступления в силу Протокола о внесении изменений должности в Комиссии или Суде Союза и имеющими на эту дату стаж государственной гражданской службы для назначения пенсии за выслугу лет не менее 20 лет;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лицами, замещающими на дату вступления в силу Протокола о внесении изменений должности в Комиссии или Суде Союза, имеющими на эту дату стаж государственной гражданской службы для назначения пенсии за выслугу лет не менее 15 лет и приобретшими до даты вступления в силу Протокола о внесении изменений право на страховую пенсию по старости (инвалидности) в соответствии с законодательством Российской Федерации.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Указанным категориям лиц пенсия за выслугу лет назначается в соответствии с условиями и в порядке, которые определены законодательством Российской Федерации для федеральных государственных гражданских служащих, действовавшим по состоянию на 31 декабря 2016 г.";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предложение первое абзаца первого </w:t>
      </w:r>
      <w:r>
        <w:rPr>
          <w:rFonts w:ascii="Times New Roman"/>
          <w:b w:val="false"/>
          <w:i w:val="false"/>
          <w:color w:val="000000"/>
          <w:sz w:val="28"/>
        </w:rPr>
        <w:t>пункта 53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социальных гарантиях, привилегиях и иммунитетах в Евразийском экономическом союзе (приложение № 32 к указанному Договору) изложить в следующей редакции: "Должностные лица и сотрудники Комиссии и Суда Союза, являющиеся гражданами Российской Федерации, замещавшие в любой период до работы в Комиссии и Суде Союза должности государственной службы Российской Федерации, освобожденные от должностей, замещаемых в Комиссии или Суде Союза (за исключением случаев освобождения, связанных с виновными действиями), и имеющие стаж государственной гражданской службы в соответствующем году продолжительностью, установленной законодательством Российской Федерации для назначения пенсии за выслугу лет федеральным государственным гражданским служащим, имеют право на пенсию за выслугу лет, назначаемую в соответствии с условиями и в порядке, которые определены законодательством Российской Федерации для федеральных государственных гражданских служащих, если непосредственно перед увольнением из Комиссии или Суда Союза они замещали в них должности не менее 3 лет.".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его вступления в силу.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24 марта 2022 года в одном подлинном экземпляре на русском языке.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Кыргызскую Республику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Российскую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Протокола о внесении изменений в Договор о Евразийском экономическом союзе от 29 мая 2014 года в части пенсионного обеспечения должностных лиц и сотрудников Евразийской экономической комиссии и Суда Евразийского экономического союза, являющихся гражданами Российской Федерации, подписанного 24 марта 2022 г. в городе Москве: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Армения - Премьер-министром Республики Армения Н. В. Пашиняном;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Республику Беларусь - Президентом Республики Беларусь A. Г. Лукашенко;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Республику Казахстан - Президентом Республики Казахстан К. К. Токаевым;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Кыргызскую Республику - Президентом Кыргызской Республики С. Н. Жапаровым;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Российскую Федерацию - Президентом Российской Федерации B. В. Путиным.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хранится в Евразийской экономической комиссии.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Правового департамента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И. Тараскин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