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c10a" w14:textId="f74c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декабря 2021 года № 966 "Об утверждении Правил и размера осуществления денежной выплаты ветеранам дипломатической службы Республики Казахстан, занимавшим должность Чрезвычайного и Полномочного Посла Республики Казахстан, Постоянного (Полномочного) представителя Республики Казахстан при международной организации или имеющим дипломатический ранг Чрезвычайного и Полномочного Посла"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сентября 2022 года № 648.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2021 года № 966 "Об утверждении Правил и размера осуществления денежной выплаты ветеранам дипломатической службы Республики Казахстан, занимавшим должность Чрезвычайного и Полномочного Посла Республики Казахстан, Постоянного (Полномочного) представителя Республики Казахстан при международной организации или имеющим дипломатический ранг Чрезвычайного и Полномочного Посла"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дипломатической службе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размерах осуществления денежной выплаты ветеранам дипломатической службы Республики Казахстан, занимавшим должность Чрезвычайного и Полномочного Посла Республики Казахстан, Постоянного (Полномочного) представителя Республики Казахстан при международной организации или имеющим дипломатический ранг Чрезвычайного и Полномочного Посла,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Служба управления персоналом Министерства в течение трех рабочих дней после получения ответов от компетентных органов формирует личное дело на каждого заявителя с приложением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компетентных органов также включаются в состав личного дела заявителя.";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Служба управления персоналом Министерства проверяет документы в отношении заявителей на соответствие следующим требованиям: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заявителя гражданства Республики Казахстан на момент подачи заявления;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у заявителя постоянного места жительства за пределами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фактов освобождения от должности за дисциплинарный проступок, дискредитирующий государственную службу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случаев увольнения с государственной службы Республики Казахстан по отрицательным мотивам;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достоверность представленных заявителем документов.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рассмотрения поступивших заявлений Служба управления персоналом Министерства подготавливает заключение в произвольной форме: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назначении денежной выплаты;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оставлении документов заявителя без рассмотрения в случае несоответствия заявителя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оснований для оставления документов заявителя без рассмотрения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Служба управления персоналом не позднее чем за три рабочих дня до завершения срока рассмотрения заявления, согласно статье 73 Административного процедурно-процессуального кодекса Республики Казахстан, направляет заявителю уведомление о предварительном решении об оставлении документов заявителя без рассмотрения, а также времени и месте проведения заслушивания для возможности выразить заявителю позицию по предварительному решению.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Заключение Службы управления персоналом Министерства по согласованию с финансовой и юридической службами Министерства не позднее одного рабочего дня со дня рассмотрения полного пакета документов направляется на рассмотрение Министра либо лица, исполняющего его обязанности, для принятия решения.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Министр либо лицо, исполняющее его обязанности, по итогам рассмотрения документов, представленных Службой управления персоналом Министерства, в течение трех рабочих дней принимают решение о назначении денежной выплаты либо подписывает письмо об оставлении документов заявителя без рассмотрения.".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 № 648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размерам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денежной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ветеранам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занимавшим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Полномочного Посла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Постоянного (Полномочного)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имеющим дипломатический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ранг Чрезвычайного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Полномочного Посла</w:t>
            </w:r>
          </w:p>
        </w:tc>
      </w:tr>
    </w:tbl>
    <w:p>
      <w:pPr>
        <w:spacing w:after="0"/>
        <w:ind w:left="0"/>
        <w:jc w:val="both"/>
      </w:pPr>
      <w:bookmarkStart w:name="z34" w:id="2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Министру иностранных дел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Адрес проживания: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денежную выплату, осуществляемую ветерану дипломатической службы Республики Казахстан, занимавшему должность Чрезвычайного и Полномочного Посла Республики Казахстан, Постоянного (Полномочного) представителя Республики Казахстан при международной организации или имеющему дипломатический ранг Чрезвычайного и Полномочного Посла.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изменений в фамилии, имени, отчестве, номере банковского счета, гражданства, постоянного места жительства, о данном факте мною будет информирована Служба управления персоналом Министерства иностранных дел Республики Казахстан в течение десяти рабочих дней.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доступ к персональным данным ограниченного доступа, которые требуются для рассмотрения заявления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"___" _____________ 20__ года.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