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95ab" w14:textId="1ff9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августа 2021 года № 524 "Об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2022 года № 650.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2021 года № 524 "Об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сотрудников органов внутренних дел, имеющих право на получение жилищных выплат,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криминальной полиции, Департамент по борьбе с организованной преступностью, Департамент по противодействию экстремизму, Департамент по противодействию наркопреступности, Следственный департамент, Оперативно-криминалистический департамент, Департамент собственной безопасности, Национальное центральное бюро "Интерпол", Центр оперативного управления";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"Службы криминальной полиции, по борьбе с организованной преступностью, следствия, дознания, оперативно-криминалистические, по противодействию экстремизму";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восьмой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"Службы криминальной полиции, по борьбе с организованной преступностью, по противодействию наркопреступности, по противодействию экстремизму, следствия, дознания, оперативно-криминалистические, собственной безопасности".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2022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