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2d49" w14:textId="32e2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 и переименовании некоторых организаций образования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2022 года № 685.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организациям образования: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"Школа-лицей № 20 города Павлодара" отдела образования города Павлодара управления образования Павлодарской области имя Әлихан Бөкейхан;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"Средняя общеобразовательная школа № 1 города Павлодара" отдела образования города Павлодара управления образования Павлодарской области имя Малайсары батыра;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"Средняя общеобразовательная школа № 23 города Павлодара" отдела образования города Павлодара управления образования Павлодарской области имя Рафики Нұртазиной;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"Школа-лицей № 16 города Павлодара" отдела образования города Павлодара управления образования Павлодарской области имя Аманжола Шамкенова;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коммунальному государственному учреждению "Средняя общеобразовательная школа-гимназия № 9 города Павлодара" отдела образования города Павлодара управления образования Павлодарской области имя Шапық Шөкин;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коммунальному государственному учреждению "Средняя общеобразовательная школа № 28 города Павлодара" отдела образования города Павлодара управления образования Павлодарской области имя Султанмахмута Торайгырова;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коммунальному государственному учреждению "Средняя общеобразовательная школа № 19 города Павлодара" отдела образования города Павлодара управления образования Павлодарской области имя Мәшһүр Жүсіп;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коммунальному государственному учреждению "Средняя общеобразовательная школа № 34 инновационного типа города Павлодара" отдела образования города Павлодара управления образования Павлодарской области имя Ахмет Байтұрсынұлы;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коммунальному государственному учреждению "Средняя общеобразовательная школа № 37 города Павлодара" отдела образования города Павлодара управления образования Павлодарской области имя Жумабека Ташенева;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коммунальному государственному учреждению "Казахская средняя школа № 1 города Аксу" отдела образования города Аксу управления образования Павлодарской области имя Ыбырая Алтынсарина;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коммунальному государственному учреждению "Средняя общеобразовательная школа № 2 города Аксу" отдела образования города Аксу управления образования Павлодарской области имя Абая;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коммунальному государственному учреждению "Специализированная гимназия для одаренных детей города Аксу" управления образования Павлодарской области акимата Павлодарской области имя Каныша Сатбаева.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коммунальное государственное учреждение "Комсомольская средняя общеобразовательная школа" отдела образования города Экибастуза управления образования Павлодарской области в коммунальное государственное учреждение "Средняя общеобразовательная школа имени Каныша Сатбаева" отдела образования города Экибастуза управления образования Павлодарской области.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