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c6fd" w14:textId="422c6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физико-географического объекта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сентября 2022 года № 690.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озеро Сасыкколь, расположенное на территории Краснополянского сельского округа Тайыншинского района Северо-Казахстанской области, в озеро Мәриямкөл.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