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ce06a" w14:textId="29ce0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и переименовании некоторых организаций образования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сентября 2022 года № 714.</w:t>
      </w:r>
    </w:p>
    <w:p>
      <w:pPr>
        <w:spacing w:after="0"/>
        <w:ind w:left="0"/>
        <w:jc w:val="left"/>
      </w:pP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постановлением Правительства Республики Казахстан от 5 марта 1996 года № 281 "Об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  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следующим организациям образования: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коммунальному государственному учреждению "Общеобразовательная школа № 27 отдела образования города Костаная" Управления образования акимата Костанайской области имя Абая;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коммунальному государственному учреждению "Школа-лицей № 3 отдела образования Житикаринского района" Управления образования акимата Костанайской области имя Абая;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коммунальному государственному учреждению "Общеобразовательная школа № 3 отдела образования города Лисаковска" Управления образования акимата Костанайской области имя Абая;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коммунальному государственному учреждению "Общеобразовательная школа № 18 отдела образования города Рудного" Управления образования акимата Костанайской области имя Абая;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коммунальному государственному учреждению "Общеобразовательная школа № 29 отдела образования города Костаная" Управления образования акимата Костанайской области имя Әлихан Бөкейхан;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коммунальному государственному учреждению "Общеобразовательная школа № 19 отдела образования города Рудного" Управления образования акимата Костанайской области имя Ахмет Байтұрсынұлы;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коммунальному государственному учреждению "Общеобразовательная школа № 15 отдела образования города Рудного" Управления образования акимата Костанайской области имя Міржақып Дулатұлы.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следующие организации образования: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"Основная средняя школа имени Н. Крупской отдела образования Амангельдинского района" Управления образования акимата Костанайской области в коммунальное государственное учреждение "Основная средняя школа имени Жұматай Сабыржанұлы отдела образования Амангельдинского района" Управления образования акимата Костанайской области;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"Родинская общеобразовательная школа отдела образования города Аркалыка" Управления образования акимата Костанайской области в коммунальное государственное учреждение "Общеобразовательная школа имени Әлихан Бөкейхан отдела образования города Аркалыка" Управления образования акимата Костанайской области;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"Качарская общеобразовательная школа № 2 отдела образования города Рудного" Управления образования акимата Костанайской области в коммунальное государственное учреждение "Общеобразовательная школа имени Әлихан Бөкейхан отдела образования города Рудного" Управления образования акимата Костанайской области;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"Карасуская общеобразовательная школа с государственным языком обучения отдела образования Карасуского района" Управления образования акимата Костанайской области в коммунальное государственное учреждение "Общеобразовательная школа имени Ыбырая Алтынсарина с государственным языком обучения отдела образования Карасуского района" Управления образования акимата Костанайской области.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Смаилов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