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e9a9c" w14:textId="8fe9a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12 июня 2014 года № 645 "Об утверждении фиксированных тарифов"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сентября 2022 года № 732.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июня 2014 года № 645 "Об утверждении фиксированных тарифов" следующие изменение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фиксированных тарифах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поставку электрической энергии, производимой объектами по использованию возобновляемых источников энергии,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3, исключить;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3-1,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Гидроэлектростанции, использующие гидродинамическую энергию воды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41, 23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