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b56" w14:textId="fa21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Алматинской области и установлении границ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2022 года № 735.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Алматинской области путем исключения из ее территории земель области Жетісу общей площадью 11848,3 тысячи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Акиматам Алматинской области и области Жетісу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735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735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