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778d" w14:textId="6797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2022 года № 780.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утвержденное указанным постановлением (далее – Положение),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279)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Положения, которые вводятся в действие с 24 ноября 2022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биологической безопасности Республики Казахстан".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780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2017 года № 71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здравоохранения Республики Казахстан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здравоохранения Республики Казахстан (далее – Министерство) является государственным органом Республики Казахстан, осуществляющим руководство, а также межотраслевую координацию в сферах: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охраны здоровья граждан;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медицинской и фармацевтической науки, образования и промышленности;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 лекарственных средств, медицинских изделий и контроля за его обращением;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контроля за качеством оказания медицинских услуг (помощи);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санитарно-эпидемиологического благополучия населения, контроля и надзора за соблюдением требований, установленных техническими регламентами и нормативными документами;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безопасности пищевой продукции на стадии ее реализации;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биологической безопасности.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следующие ведомства: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санитарно-эпидемиологического контроля Министерства здравоохранения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медицинского и фармацевтического контроля Министерства здравоохранения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законодательством Республики Казахстан.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Министерства: 010000, город Астана, Есильский район, проспект Мәңгілік Ел, 8, административное здание "Дом министерств", 5 подъезд.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 в соответствии с законодательством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Министерства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государственной политики, осуществление межотраслевой координации и государственное управление в сферах: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контроля за обращением лекарственных средств и медицинских изделий, контроля качества оказания медицинских услуг (помощи);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в соответствии с законодательством Республики Казахстан получения гражданами бесплатной медицинской помощи в пределах гарантированного государством объема;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обеспечения населения и организаций здравоохранения безопасными, эффективными и качественными лекарственными средствами;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и фармацевтической промышленности;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возложенных на Министерство, в пределах своей компетенции.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иных организаций, их должностных лиц необходимую информацию и материалы;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и экспертные комиссии в пределах своей компетенции;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Министерства и его ведомств в соответствии с законодательством Республики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приоритеты научных разработок фундаментального и прикладного характера, координировать научное сопровождение в сфере санитарно-эпидемиологического благополучия населения;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делегировать часть своих полномочий и функций ведомствам;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актами, актами Президента Республики Казахстан и Правительства Республики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законодательство Республики Казахстан, права и охраняемые законом интересы физических и юридических лиц;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физических и юридических лиц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иную,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контроль деятельности ведомств, их территориальных органов, а также подведомственных организаций Министерства.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здравоохранения,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реализация программ в области здравоохранения,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в пределах своей компетенции нормативных правовых актов и форм учетной и отчетной документации в области здравоохранения;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международного сотрудничества в области здравоохранения, в том числе по вопросам образовательной и научной деятельности;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меморандумов с руководителями местных исполнительных органов областей, городов республиканского значения и столицы, направленных на достижение конечных результатов деятельности в области здравоохранения и сфере санитарно-эпидемиологического благополучия населения;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в области здравоохранения;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организации медицинской помощи;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утверждение стандартов в области здравоохранения;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формирования здорового образа жизни и здорового питания;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деятельности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ключевых групп населения;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правил применения новых методов диагностики, лечения и медицинской реабилитации;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развития медицинской и фармацевтической науки, медицинского и фармацевтического образования, координация научной и образовательной деятельности в области здравоохранения;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утверждение правил подготовки медицинских кадров в интернатуре;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утверждение правил подготовки медицинских кадров в резидентуре;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утверждение правил целевой подготовки кадров с послевузовским образованием в области здравоохранения;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утверждение перечня программ непрерывного интегрированного образования по клиническим специальностям;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размещение государственного образовательного заказа на подготовку и повышение квалификации кадров в области здравоохранения;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признание действующими на территории Республики Казахстан требований ведущих фармакопей мира;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определение порядка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здравоохранения, через дополнительное и неформальное образование;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государственных общеобязательных стандартов по уровням образования в области здравоохранения и положения об университетской больнице, интегрированном академическом медицинском центре, клинических базах и требований, предъявляемых к ним;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утверждение типовых учебных программ по медицинским и фармацевтическим специальностям по согласованию с уполномоченным органом в области образования;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подготовка профессиональных научно-педагогических, медицинских и фармацевтических кадров, специалистов общественного здоровья и иных специалистов для системы здравоохранения и повышение их квалификации;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порядка проведения научно-медицинской экспертизы;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утверждение стандартов аккредитации в области здравоохранения;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утверждение правил проведения доклинических (неклинических) исследований и требований к доклиническим базам оценки биологического действия медицинских изделий;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утверждение правил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требований к клиническим базам;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и утверждение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согласование назначения на должности и освобождения от должностей руководителей местных органов государственного управления здравоохранением областей, городов республиканского значения и столицы;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утверждение состава и положения о Центральной комиссии по биоэтике;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мероприятий по оснащению государственных организаций здравоохранения;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готовности подведомственных организаций по предупреждению и лечению заболеваний населения при чрезвычайных ситуациях;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определение порядка оказания платных услуг субъектами здравоохранения;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утверждение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и утверждение правил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и утверждение правил проведения оценки качества лекарственных средств и медицинских изделий, зарегистрированных в Республике Казахстан;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и внесение предложений в уполномоченный орган в области государственного материального резерва по номенклатуре и объемам хранения материальных ценностей государственного резерва;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функций заказчика по приобретению услуг по поставке, хранению лекарственных средств и медицинских изделий мобилизационного резерва и их выпуску в порядке освежения и разбронирования в случаях изменения номенклатуры;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 итогам полугодия – до 15 июля отчетного года, по итогам года – до 15 января года, следующего за отчетным, представление информации по учету лекарственных средств и медицинских изделий мобилизационного резерва в уполномоченный орган в области мобилизационной подготовки;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определение перечня социально значимых заболеваний;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утверждение порядка проведения экспертизы временной нетрудоспособности, а также выдачи листа или справки о временной нетрудоспособности;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и утверждение квалификационных требований, предъявляемых к медицинской и фармацевтической деятельности;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и утверждение правил прикрепления физических лиц к организациям здравоохранения, оказывающим первичную медико-санитарную помощь;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утверждение правил оказания специализированной медицинской помощи в амбулаторных условиях;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утверждение правил оказания специализированной медицинской помощи в стационарных условиях;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правил оказания специализированной медицинской помощи в стационарозамещающих условиях;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утверждение правил оказания скорой медицинской помощи, в том числе с привлечением медицинской авиации;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разработка и утверждение правил оказания медицинской помощи согласно видам,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разработка и утверждение порядка оказания медицинской реабилитации;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определение порядка разработки, оформления, согласования, утверждения и внесения изменений и дополнений в Государственную фармакопею Республики Казахстан;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определение перечня лекарственных средств и медицинских изделий, закупаемых у единого дистрибьютора;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разработка и утверждение правил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и медицинских работников;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координация деятельности субъектов здравоохранения;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определение порядка проведения аттестации на профессиональную компетентность специалистов в области здравоохранения;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разработка и утверждение правил формирования реестра субъектов здравоохранения, осуществляющих оптовую и розничную реализацию медицинских изделий, в уведомительном порядке;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разработка и утверждение правил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а также правил разработки лекарственных формуляров организаций здравоохранения;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и утверждение правил проведения медицинских осмотров лиц, претендующих на получение права управления транспортными средствами;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определение перечня заболеваний, представляющих опасность для окружающих,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разработка и утверждение правил забора, хранения и использования крови и тканей лиц, подвергшихся воздействию ионизирующего излучения;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определение порядка и условий совершения и передачи организациям здравоохранения анатомического дара;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разработка и утверждение государственного норматива сети организаций здравоохранения;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установление порядка, критериев и размера выплат донорам, выполняющим донацию крови и ее компонентов на возмездной основе;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разработка и утверждение стандарта оказания паллиативной медицинской помощи;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разработка и утверждение стандарта организации проведения лабораторной диагностики;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разработка и утверждение стандарта организации оказания патологоанатомической диагностики;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установление порядка организации и проведения внутренней и внешней экспертиз качества медицинских услуг (помощи);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и утверждение методики осуществления экспертной оценки оптимальных технических характеристик и клинико-технического обоснования медицинских изделий;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разработка и утверждение правил взаимодействия по контрактному фракционированию;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разработка и утверждение порядка формирования перечня орфанных заболеваний и лекарственных средств для их лечения;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разработка и утверждение состава аптечки для оказания первой помощи;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утверждение перечня орфанных заболеваний и лекарственных средств для их лечения (орфанных);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и утверждение правил формирования предельных цен и наценки на лекарственные средства и (или)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и утверждение правил осуществления сервисного обслуживания медицинских изделий в Республике Казахстан;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и утверждение правил допуска иностранных специалистов для осуществления профессиональной медицинской деятельности в "Назарбаев Университете" или его медицинских организациях, в медицинских организациях Управления Делами Президента Республики Казахстан, а также обучения в организациях высшего и (или) послевузовского образования, национальных и научных центрах, научно-исследовательских институтах и высших медицинских колледжах, реализующих образовательные учебные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органов, на базе аккредитованных университетских больниц, клиник организаций образования в области здравоохранения и базе резидентуры;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разработка и утверждение правил оказания сурдологической помощи населению Республики Казахстан;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определение порядка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разработка и утверждение инструкции, алгоритмов и регламентов в области здравоохранения;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разработка и утверждение методики формирования (расчета) показателей в области здравоохранения;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разработка и утверждение правил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определение порядка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 и медицинских изделий;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разработка и утверждение правил проведения сертификации менеджера в области здравоохранения, подтверждения действия сертификата менеджера в области здравоохранения 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условий допуска к сертификации специалиста в области здравоохранения лица, получившего медицинское образование за пределами Республики Казахстан;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разработка норм и лимитов, обеспечивающих финансовую устойчивость фонда социального медицинского страхования;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разработка ежегодного предложения об установлении предельной величины процентной ставки комиссионного вознаграждения от активов фонда социального медицинского страхования, направляемого на обеспечение деятельности фонда социального медицинского страхования;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разработка и определение порядка и сроков исчисления (удержания) и перечисления отчислений и (или) взносов в фонд социального медицинского страхования;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разработка размера резерва фонда социального медицинского страхования на покрытие непредвиденных расходов;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разработка и утверждение тарифов на медицинские услуги, предоставляемые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формирование перечня гарантированного объема бесплатной медицинской помощи;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разработка перечня финансовых инструментов для инвестирования активов фонда социального медицинского страхования;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разработка и утверждение перечня, форм, сроков представления финансовой и иной отчетности фондом социального медицинского страхования для обеспечения контрольных функций;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осуществление анализа, оценки и контроля финансовой устойчивости фонда социального медицинского страхования;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разработка и утверждение правил и методики формирования тарифов на медицинские услуги, оказываемые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разработка и утверждение правил оказания специализированной, в том числе высокотехнологичной, медицинской помощи;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утверждение порядка формирования объединенной комиссии по качеству медицинских услуг, положения о ее деятельности;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разработка и утверждение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установление цен на товары (работы, услуги), производимые и (или) реализуемые субъектом государственной монополии, по согласованию с антимонопольным органом;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установление перечня заболеваний, при наличии которых лицо не может усыновить ребенка, принять его под опеку или попечительство, патронат;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разработка и утверждение подзаконных нормативных правовых актов, определяющих порядок оказания государственных услуг;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утверждение проверочных листов и критериев оценки степени риска совместно с уполномоченным органом по предпринимательству;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утверждение минимальных социальных стандартов в сферах здравоохранения;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оказание в пределах своей компетенции государственных услуг, в том числе электронных;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организация разъяснительной работы среди населения по вопросам охраны общественного здоровья, санитарно-эпидемиологического благополучия населения;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создание консультативно-совещательных и экспертных комиссий;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обеспечение ведомственного статистического наблюдения в области здравоохранения;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взаимодействие с общественными объединениями по реализации государственной политики в области здравоохранения;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осуществление взаимодействия и сотрудничества с молодежными организациями по вопросам здравоохранения;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рассмотрение обращений физических и юридических лиц по вопросам здравоохранения;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методическая и организационная координация работы уполномоченных государственных органов, субъектов здравоохранения и иных организаций в области здравоохранения, охраны общественного здоровья;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разработка перечня государственных органов, ответственных за предоставление данных по категориям лиц,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"Об обязательном социальном медицинском страховании", и по иностранцам, временно пребывающим на территории Республики Казахстан и являющимся трудовыми мигрантами, а также членам их семей из государств-членов Евразийского экономического союза в Государственную корпорацию для дальнейшей передачи в информационную систему обязательного социального медицинского страхования;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создание и обеспечение функционирования электронных информационных ресурсов и информационных систем, информационно-коммуникационных сетей в области здравоохранения, в сфере санитарно-эпидемиологического благополучия населения, организация доступа к ним физических и юридических лиц в соответствии с законодательством Республики Казахстан в сфере информатизации;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обеспечение согласования технических параметров ведомственных медицинских информационных систем, а также содержания электронных информационных ресурсов государственных органов, имеющих ведомственные медицинские службы;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осуществление стратегических, регулятивных, реализационных и контрольно-надзорных функций в пределах компетенции;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111) разработка и утверждение совместно с уполномоченным органом по предпринимательству актов, касающихся критериев оценки степени риска, и полугодовых графиков проведения проверок в сфере безопасности пищевой продукции на стадии ее реализации и проверочных листов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определение перечня сведений, необходимых для осуществления камерального контроля, а также порядка их представления таможенными органами, уполномоченным органом в области технического регулирования, органами по подтверждению соответствия и испытательными лабораториями (центрами);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утверждение нормативных правовых актов в сфере санитарно-эпидемиологического благополучия населения (санитарных правил и гигиенических нормативов);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утверждение правил проведения санитарно-эпидемиологической экспертизы;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утверждение порядка проведения санитарно-эпидемиологического аудита;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проведение аттестации руководителей местных органов государственного управления здравоохранением областей, городов республиканского значения и столицы и их заместителей, руководителей организаций, подведомственных Министерству, их заместителей;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определение предельно допустимых уровней содержания никотина и смолистых веществ в курительных табачных изделиях, в том числе изделиях с нагреваемым табаком, табаке для кальяна, кальянной смеси, системах для нагрева табака, электронных системах потребления и жидкостях для них;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определение порядка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определение порядка расследования специалистами государственного органа в сфере санитарно-эпидемиологического благополучия населения инфекционных и паразитарных заболеваний и (или) отравлений населения;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утверждение порядка проведения санитарно-эпидемиологической экспертизы пищевой продукции по определению ее безопасности;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утверждение порядка выдачи научными центрами курортологии бальнеологического заключения на использование природных минеральных вод;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утверждение порядка оборота биологически активных добавок к пище;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утверждение порядка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утверждение порядка проведения работ по научно обоснованному подтверждению безопасности биологически активных добавок к пище;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утверждение перечней измерений, относящихся к государственному регулированию, совместно с уполномоченным органом в области технического регулирования и метрологии;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осуществление подготовки и внесение предложений о разработке, внесении изменений, пересмотре и отмене национальных, межгосударственных стандартов, национальных классификаторов технико-экономической информации, рекомендаций по стандартизации в уполномоченный орган в порядке, установленном законодательством Республики Казахстан;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осуществление разработки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рассмотрение проектов документов по стандартизации и национального плана стандартизации;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подготовка предложений по созданию технических комитетов по стандартизации;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участие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участие в реализации единой государственной политики в области обеспечения единства измерений;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координация и мониторинг деятельности по вопросам корпоративного управления в государственных юридических лицах в области здравоохранения;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разработка и утверждение правил формирования, согласования и утверждения единого перспективного плана развития инфраструктуры здравоохранения;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согласование региональных перспективных планов развития инфраструктуры здравоохранения;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разработка и утверждение перечня заболеваний, связанных с воздействием ионизирующего излучения, и правил установления причинной связи;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определение порядка формирования и использования данных национальных счетов здравоохранения;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разработка и утверждение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утверждение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исследований, перечня хронических заболеваний, при которых проводится динамическое наблюдение;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определение порядка применения не 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(орфанными) заболеваниями и (или) состояниями;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определение порядка оказания медицинской помощи больным туберкулезом, направленным на принудительное лечение;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утверждение правил добровольного анонимного и (или) конфиденциального медицинского обследования и консультирования граждан Республики Казахстан, кандасов, иностранцев и лиц без гражданства, беженцев и лиц, ищущих убежище, постоянно и временно проживающих на территории Республики Казахстан,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разработка и утверждение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определение порядка формирования и ведения регистров;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утверждение правил определения иммунологической совместимости тканей при трансплантации органов (части органа) и (или) тканей (части ткани), положения о деятельности HLA-лаборатории;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определение порядка осуществления стратегического партнерства в сфере медицинского образования и науки;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создание центральной комиссии по биоэтике;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определение порядка проведения оценки технологий здравоохранения и их применения;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определение порядка проведения технических испытаний;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определение порядка проведения фармацевтических инспекций;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утверждение правил классификации медицинских изделий в зависимости от степени потенциального риска применения;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определение порядка проведения фармаконадзора и мониторинга безопасности, качества и эффективности медицинских изделий;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утверждение правил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правил выписывания, учета и хранения рецептов;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утверждение правил маркировки лекарственных средств и медицинских изделий;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определение порядка составления и оформления инструкции по медицинскому применению лекарственных средств и медицинских изделий, общей характеристики лекарственного средства;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утверждение эскизов предупреждений о вреде потребления табачных изделий и никотина;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определение порядка и методики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разработка и утверждение правил осуществления сооплаты;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межотраслевая координация деятельности по внедрению и реализации международных медико-санитарных правил;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разработка и утверждение положения о национальном координаторе по международным медико-санитарным правилам;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определение порядка этики продвижения лекарственных средств и медицинских изделий;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разработка и утверждение правил проведения оценки рационального использования лекарственных средств;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формирование аналитического отчета с описанием расходов в разрезе услуг и поставщиков медицинских услуг, а также информации об источниках их финансирования;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определение порядка формирования и ведения регистров доноров гемопоэтических стволовых клеток (костного мозга) в целях обеспечения трансплантации гемопоэтических стволовых клеток и порядка поиска и активации донора гемопоэтических стволовых клеток, в том числе из международных регистров, и транспортировки гемопоэтических стволовых клеток до реципиента;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определение правил проведения биомедицинских исследований и требований к исследовательским центрам;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согласование порядка выявления и постановки на учет лиц, незаконно потребляющих наркотические средства, психотропные вещества, их аналоги;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определение порядка проведения медицинского освидетельствования и медицинского обследования;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определение перечня медицинских противопоказаний для получения разрешений в сферах оборота гражданского и служебного оружия, гражданских пиротехнических веществ;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утверждение перечня клинических специальностей для допуска к самостоятельной клинической практике граждан, окончивших программу непрерывного интегрированного образования;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утверждение перечня лекарственных средств и медицинских изделий автомобильных аптечек первой помощи;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организация распространения санитарно-эпидемиологических знаний среди несовершеннолетних, их законных представителей, а также пропаганды здорового образа жизни;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разработка и реализация мероприятий по профилактике немедицинского потребления психоактивных веществ среди несовершеннолетних и связанных с этим правонарушением;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организация круглосуточного приема и содержания заблудившихся, подкинутых и других детей в возрасте до трех лет, оставшихся без попечения законных представителей;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организация консультативной помощи государственным органам и учреждениям системы профилактики правонарушений, безнадзорности и беспризорности среди несовершеннолетних, а также законным представителям несовершеннолетних;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организация оказания в соответствии с законодательством Республики Казахстан специализированной диагностической и лечебно-восстановительной помощи несовершеннолетним, имеющим отклонения в поведении;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проведение социально-психологического обследования несовершеннолетнего с целью уточнения данных о его личности и подготовки предложений о мерах по его реабилитации;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представление органу уголовного преследования и суду отчета (доклада) о проведенном социально-психологическом обследовании несовершеннолетнего и составление карты социально-психологического сопровождения несовершеннолетнего;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подготовка в установленном порядке заключений о состоянии здоровья несовершеннолетних, направляемых в специальные организации образования и организации образования с особым режимом содержания;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выявление, учет, обследование и медико-социальная реабилитация несовершеннолетних с психическими, поведенческими расстройствами (заболеваниями), связанными с употреблением психоактивных веществ;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выявление источников заболеваний, передаваемых половым путем, обследование и лечение несовершеннолетних, страдающих этими заболеваниями;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180) информирование комиссий по делам несовершеннолетних и защите их прав о распространении психических, поведенческих расстройств (заболеваний), связанных с употреблением психоактивных веществ среди несовершеннолетних, а также месте дислокации, возможностях и результатах деятельности учреждений здравоохранения, осуществляющих функции,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профилактике правонарушений среди несовершеннолетних и предупреждении детской безнадзорности и беспризорности";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формирование перечня медицинской помощи в системе обязательного социального медицинского страхования;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определение приоритетных направлений биомедицинских исследований;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разработка и утверждение стратегии цифровизации здравоохранения;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разработка и утверждение типовой формы договора по предоставлению платных медицинских услуг (помощи);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разработка и утверждение правил организации оказания медицинской помощи лицам, больным туберкулезом, содержащимся в учреждениях уголовно-исполнительной (пенитенциарной) системы, по согласованию с Министерством внутренних дел Республики Казахстан;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разработка и утверждение правил проведения медицинского освидетельствования осужденных, представляемых к освобождению от отбывания наказания в связи с болезнью, и определения перечня заболеваний, являющихся основанием освобождения от отбывания наказания, по согласованию с Министерством внутренних дел Республики Казахстан;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определение порядка закупа и оплаты услуг субъектов здравоохранения по оказанию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разработка и утверждение типовых штатов и штатных нормативов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разработка и утверждение правил и методики формирования тарифов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разработка и утверждение минимальных нормативов оснащения медицинской техникой и изделиями медицинского назначения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разработка и утверждение правил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разработка и утверждение правил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разработка и утверждение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разработка и утверждение правил оказания медицинской помощи посредством передвижных медицинских комплексов и медицинских поездов;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разработка и утверждение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утверждение перечня инфекционных, паразитарных заболеваний и заболеваний, представляющих опасность для окружающих;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разработка и утверждение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разработка и утверждение правил оплаты стоимости фармацевтических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разработка и утверждение перечня стоматологической помощи в экстренной и плановой форме отдельным категориям населения;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разработка порядка формирования и использования резерва фонда социального медицинского страхования на покрытие непредвиденных расходов;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осуществление внутреннего контроля деятельности фонда социального медицинского страхования в порядке, установленном законами Республики Казахстан;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разработка и утверждение правил регулирования цен на лекарственные средства, а также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разработка и утверждение правил проведения оценки качества лекарственных средств и медицинских изделий, зарегистрированных в Республике Казахстан;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разработка и утверждение типовых правил проведения занятий физической зарядкой;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утверждение порядка представления отчетов о результатах лабораторных исследований по предельно допустимому содержанию никотина во всех марках табака и табачных изделий, в том числе изделий с нагреваемым табаком, электронных систем потребления и жидкостей для них производителями, импортерами табачных изделий, в том числе изделий с нагреваемым табаком, электронных систем потребления и жидкостей для них;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определение порядка осуществления деятельности банка тканей;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определение порядка изъятия и консервации органов зрения от трупов с целью трансплантации в организациях, осуществляющих деятельность патологической анатомии и судебно-медицинской экспертизы по согласованию с уполномоченным органом в области судебно-экспертной деятельности;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определение порядка и условий изъятия, консервации, хранения, транспортировки и пересадки органов (части органа) и (или) тканей (части ткани);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утверждение государственных общеобязательных стандартов по уровням образования в области здравоохранения;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определение порядка присвоения и пересмотра статуса научной организации в области здравоохранения, а также порядка проведения оценки результативности научной, научно-технической и инновационной деятельности;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определение порядка произведения независимым (независимыми) экспертом (экспертами) патологоанатомического вскрытия по требованию супруга (супруги), близких родственников или законного представителя умершего;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определение порядка проведения технических испытаний медицинских изделий в организациях, аккредитованных на проведение технических испытаний;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определение порядка проведения инспекций медицинских изделий в соответствии с требованиями к внедрению, поддержанию и оценке системы менеджмента качества медицинских изделий в зависимости от потенциального риска их применения;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определение порядка учета кадровых ресурсов в области здравоохранения (ведения профессионального регистра);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разработка и утверждение кодекса чести медицинских и фармацевтических работников;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разработка и утверждение перечня и объема медицинской помощи в рамках гарантированного объема бесплатной медицинской помощи, для иностранцев и лиц без гражданства, свобода которых ограничена, а также отбывающих наказание по приговору суда в местах лишения свободы, задержанных, заключенных под стражу и помещенных в специальные учреждения;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разработка и утверждение правил использования единовременных пенсионных выплат на лечение;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разработка, утверждение, отмена, приостановление технических регламентов, а также внесение изменений и (или) дополнений в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разработка и утверждение положения о деятельности врачебно-консультативной комиссии;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создание экспертных советов в области технического регулирования;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разработка и утверждение правил подключения электронных информационных ресурсов, содержащих персональные медицинские данные, к сетям телекоммуникаций, связывающим их с другими базами данных в области здравоохранения, по согласованию с уполномоченным органом в сфере обеспечения информационной безопасности;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утверждение состава экспертных советов в области технического регулирования и положения о них;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разработка и утверждение правил разграничения прав доступа субъектов цифрового здравоохранения по согласованию с уполномоченным органом в сфере защиты персональных данных;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разработка и исполнение планов мероприятий по реализации технических регламентов, в том числе Евразийского экономического союза;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подготовка предложений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участие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реализация принципов надлежащей лабораторной практики в соответствии с правилами, утвержденными уполномоченным органом в сфере технического регулирования;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разработка (участие в разработке) нормативно-методической базы в области надлежащей лабораторной практики;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участие в формировании и реализации государственной политики в сфере медицинской и фармацевтической промышленности;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определение порядка формирования расчета стоимости медицинских изделий, планируемых к оснащению организаций здравоохранения государственной экспертной организацией в сфере обращения лекарственных средств и медицинских изделий, в рамках реализации инвестиционных проектов и проектов государственно-частного партнерства;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утверждение заключений государственной экспертной организации в сфере обращения лекарственных средств и медицинских изделий по расчету стоимости медицинских изделий, планируемых к оснащению организаций здравоохранения, в рамках реализации инвестиционных проектов и проектов государственно-частного партнерства;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утверждение перечня заболеваний,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утверждение списка тяжелых форм некоторых хронических заболеваний;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утверждение правил определения случаев (событий) медицинского инцидента, их учета и анализа;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разработка и утверждение правил присвоения почетных званий в области здравоохранения;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разработка и утверждение правил отраслевой системы поощрения;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разработка и утверждение типовой системы оплаты труда работников государственных предприятий на праве хозяйственного ведения в области здравоохранения;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разработка и утверждение минимальных нормативов обеспеченности регионов медицинскими работниками;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разработка и утверждение правил подтверждения результатов непрерывного профессионального развития работников здравоохранения;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разработка и утверждение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разработка и утверждение перечня медицинских изделий,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разработка и утверждение номенклатуры организаций здравоохранения и положения об их деятельности;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разработка и утверждение правил проведения медицинского освидетельствования для установления факта употребления психоактивного вещества и состояния опьянения;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244) разработка и утверждение правил разработки и пересмотра клинических протоколов; 245) разработка и утверждение правил организации оказания медицинской помощи на период введенного чрезвычайного положения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чрезвычайном положении";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разработка и утверждение правил проведения конфиденциального аудита в медицинских организациях;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разработка и утверждение стандартов питания в организациях здравоохранения и образования;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организация проведения профилактических прививок населению;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реализация международных проектов в области здравоохранения;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осуществление государственного регулирования цен на лекарственные средства;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осуществление государственного регулирования цен на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252) проведение аттестации на профессиональную компетентность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участие в разработке перечня профессий, работ и специальностей, занятых на работах с вредными условиями труда,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утверждение единого перспективного плана развития инфраструктуры здравоохранения;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255) осуществление координации и методического руководства местных исполнительных органов в области здравоохранения;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определение единой методологии для организаций, имеющих право на проведение оценки риска и установление порядка проведения оценки риска;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разработка и утверждение положения о национальном координаторе по кадровым ресурсам здравоохранения;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разработка и утверждение казахстанского национального лекарственного формуляра;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разработка и утверждение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разработка и утверждение перечня лекарственных средств и медицинских изделий, необходимых для оказания экстренной и неотложной медицинской помощи в организациях здравоохранения;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261) разработка и утверждение минимальных стандартов оснащения организаций здравоохранения медицинскими изделиями;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262) согласование профессиональных стандартов в области здравоохранения;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263) разработка и утверждение перечня медицинских противопоказаний, имеющихся у лиц с психическими, поведенческими расстройствами (заболеваниями), связанными с употреблением психоактивных веществ, в отношении которых не применяется направление в организацию, оказывающую медицинскую помощь в области психического здоровья;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264) разработка и утверждение методики внедрения и оценки эффективности внедрения клинических протоколов в практическое здравоохранение;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265) разработка и утверждение правил и условий изъятия, заготовки, хранения, консервации, транспортировки, трансплантации органов (части органа) и (или) тканей (части ткани) от донора к реципиенту;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266) разработка и утверждение стандартов, систем классификации, справочников и номенклатуры в области цифрового здравоохранения;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267) разработка и утверждение минимальных требований к медицинским информационным системам в области здравоохранения;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268) разработка и утверждение требований к электронным информационным ресурсам для дистанционных медицинских услуг;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269) разработка и утверждение инструкции по кодированию заболеваемости и смертности, инструкции по использованию международных классификаторов;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270) утверждение методики формирования стоимости обучения по программам образования в области здравоохранения по согласованию с уполномоченным органом в области образования;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271) формирование и утверждение предельных цен и наценки на лекарственные средства и (или)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272) разработка и утверждение по согласованию с антимонопольным органом предельных цен производителя на торговое наименование лекарственного средства, предельных цен на торговое наименование лекарственного средства для розничной и оптовой реализации, включенного в перечень лекарственных средств, подлежащих ценовому регулированию;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273) определение перечня профессиональных заболеваний;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274) определение цен на зарегистрированные и находящиеся в обращении в Республике Казахстан лекарственные средства для оптовой и розничной реализации, включенные в перечень лекарственных средств, подлежащих ценовому регулированию, а также на зарегистрированные лекарственные средства и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275) утверждение перечня лекарственных средств, подлежащих ценовому регулированию для оптовой и розничной реализации, по согласованию с антимонопольным органом;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276) утверждение предельной цены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 по согласованию с антимонопольным органом, предельной цены на международное непатентованное наименование лекарственного средства или технической характеристики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277) утверждение по согласованию с первыми руководителями уполномоченных государственных органов перечня заболеваний, при наличии которых предоставляется санаторно-курортное лечение лицам, уволенным с воинской службы, имеющим выслугу двадцать пять и более лет;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278) обеспечение оказания медицинской помощи лицам, содержащимся в следственных изоляторах и учреждениях уголовно-исполнительной (пенитенциарной) системы;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279) согласование проектов нормативных правовых актов, нормативных технических документов, национальных и (или) межгосударственных стандартов, связанных с вопросами обеспечения биологической безопасности;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280) ведение государственной информационной системы в области биологической безопасности;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281) разработка и утверждение правил ведения учета, мониторинга и прогнозирования (моделирования) в области биологической безопасности;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282) мониторинг за осуществлением учета субъектов, осуществляющих обращение с патогенными биологическими агентами, потенциально опасных биологических объектов, патогенных биологических агентов I и II групп патогенности и специалистов, осуществляющих обращение с ними;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283) разработка правил формирования, ведения и содержания национальных коллекций патогенных и промышленных микроорганизмов и перечня организаций, уполномоченных на их формирование, ведение и содержание;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284) согласование типовых программ профессиональной подготовки, переподготовки и повышения квалификации кадров в области биологической безопасности;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285) разработка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биологических агентов по патогенности и степени опасности;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286) разработка и утверждение правил формирования кадрового резерва специалистов для осуществления обращения с патогенными биологическими агентами I и II групп патогенности;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287) разработка и утверждение правил обеспечения биологической защиты;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288) согласование методик управления биологическими рисками;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289) разработка и утверждение перечня нормативных технических документов, национальных и (или) межгосударственных стандартов в области биологической безопасности;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290) разработка и утверждение правил проведения мониторинга эффективности внешней оценки биологических рисков;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291) мониторинг эффективности внешней оценки биологических рисков;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292) анализ и прогнозирование биологических угроз;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293) согласование целевых научных, научно-технических проектов и программ в области биологической безопасности;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294) представление Республики Казахстан в международных организациях по вопросам обеспечения биологической безопасности;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295) информирование общественности о состоянии биологической безопасности Республики Казахстан в соответствии с законодательством Республики Казахстан о доступе к информации;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296) утверждение правил оказания медицинской помощи детям в период оздоровления и организованного отдыха;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297) утверждение правил оказания медицинской помощи лицам, содержащимся в следственных изоляторах и учреждениях уголовно-исполнительной (пенитенциарной) системы;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298) определение единого оператора в сфере закупа лекарственных средств и медицинских изделий, услуг у субъектов здравоохранения по согласованию с уполномоченным органом в сфере государственных закупок;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299) определение порядка государственной регистрации, перерегистрации лекарственного средства или медицинского изделия, внесение изменений в регистрационное досье лекарственного средства или медицинского изделия;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300) определение объема и кратности данных для предоставления в Национальный электронный паспорт здоровья и электронные информационные ресурсы;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301) утверждение целевых групп лиц, подлежащих скрининговым исследованиям, а также правил, объема и периодичности проведения данных исследований;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302) утверждение правил оказания первой помощи лицами без медицинского образования, в том числе прошедшими соответствующую подготовку;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303) определение требований к организациям здравоохранения, осуществляющим подготовку сертифицированных тренеров для обучения граждан Республики Казахстан навыкам оказания первой помощи;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304) утверждение правил проведения экспертизы лекарственных средств и медицинских изделий;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305) утверждение перечня заболеваний для проведения медицинской реабилитации лицам, содержащимся в следственных изоляторах и учреждениях уголовно-исполнительной (пенитенциарной) системы;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306) утверждение перечня заболеваний, для которых установлен более длительный срок нетрудоспособности более двух месяцев;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307) утверждение правил обязательных предварительных и периодических медицинских осмотров, а также предсменное и иное медицинское освидетельствование;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308) утверждение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противопоказаний;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309) утверждение правил оказания организациями первичной медико-санитарной помощи, медицинской помощи обучающимся организаций среднего образования, не относящихся к интернатным организациям;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310) проведение единой государственной политики в области формирования здорового образа жизни населения, профилактики инвалидности;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311) определяет протоколы диагностики, лечения заболеваний и реабилитации;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312) разработка медицинской части индивидуальной программы абилитации и реабилитации лица с инвалидностью и осуществление ее выполнения;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313) обеспечение профессиональной подготовки и переподготовки специалистов в области медико-социальной экспертизы;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314) определение порядка проведения технических испытаний медицинских изделий;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315) утверждение правил оказания доврачебной медицинской помощи;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316) разработка и утверждение правил оказания сестринского ухода;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317) определение порядка предоставления и оплаты дистанционных медицинских услуг;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318) разработка и утверждение стандарта организации проведения лабораторной диагностики;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319) определение перечня специалистов и специализаций, подлежащих сертификации специалистов в области здравоохранения;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320) определение перечня медицинских противопоказаний проведения профилактических прививок;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321) разрабатывает и утверждает правила целевой подготовки кадров с послевузовским образованием в области здравоохранения;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322) осуществление государственной аттестации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323) утверждение правил допуска в дошкольные организации детей, не получивших плановые профилактические прививки, и пороговый уровень коллективного иммунитета;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324) осуществление иных функций, предусмотренных Кодексом, иными законами Республики Казахстан, актами Президента Республики Казахстан и Правительства Республики Казахстан.</w:t>
      </w:r>
    </w:p>
    <w:bookmarkEnd w:id="373"/>
    <w:bookmarkStart w:name="z382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Министерства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Министерством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Министерства имеет заместителей (первый вице-министр, вице-министры),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Министерства: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политику в области здравоохранения;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межотраслевую координацию в пределах, предусмотренных законодательством Республики Казахстан;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компетенцию и порядок взаимодействия ведомств с иными государственными органами;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компетенции Министерства принимает нормативные правовые акты;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Министерство в Парламенте Республики Казахстан, иных государственных органах и организациях;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стратегические и программные документы Министерства;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руководство деятельностью подведомственных организаций здравоохранения;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полномочия своих заместителей;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подзаконные нормативные правовые акты, определяющие порядок оказания государственных услуг;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отнесенным к его компетенции.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Министерства в период его отсутствия осуществляется лицом, его замещающим в соответствии с действующим законодательством.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 руководитель аппарата, назначаемый на должность и освобождаемый от должности в соответствии с действующим законодательством Республики Казахстан.</w:t>
      </w:r>
    </w:p>
    <w:bookmarkEnd w:id="391"/>
    <w:bookmarkStart w:name="z400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6"/>
    <w:bookmarkStart w:name="z40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Министерства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398"/>
    <w:bookmarkStart w:name="z407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Министерства 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"Казахский республиканский лепрозорий".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"Республиканская психиатрическая больница специализированного типа с интенсивным наблюдением".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"Республиканский центр специального медицинского обеспечения".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"Национальный научный центр развития здравоохранения имени Салидат Каирбековой".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предприятие на праве хозяйственного ведения "Национальный научный центр травматологии и ортопедии имени академика Батпенова Н.Д.".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предприятие на праве хозяйственного ведения "Научно-производственный центр трансфузиологии".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предприятие на праве хозяйственного ведения "Национальный координационный центр экстренной медицины".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предприятие на праве хозяйственного ведения "Республиканский научно-практический центр психического здоровья".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предприятие на праве хозяйственного ведения "Республиканский центр электронного здравоохранения".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на праве хозяйственного ведения "Казахский научный центр дерматологии и инфекционных заболеваний".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на праве хозяйственного ведения "Республиканский центр крови".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на праве хозяйственного ведения "Республиканский клинический госпиталь для инвалидов Отечественной войны".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предприятие на праве хозяйственного ведения "Национальный научный центр фтизиопульмонологии Республики Казахстан".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предприятие на праве хозяйственного ведения "Центральный клинический госпиталь для инвалидов Отечественной войны".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предприятие на праве хозяйственного ведения "Республиканский центр реабилитации "Бурабай".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предприятие на праве хозяйственного ведения "Республиканский центр по координации трансплантации и высокотехнологичных медицинских услуг".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предприятие на праве хозяйственного ведения "Детский клинический санаторий "Алатау".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Товарищество с ограниченной ответственностью "СК-Фармация".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Акционерное общество "Национальный центр нейрохирургии".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Акционерное общество "Национальный холдинг "QazBioPharm".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Некоммерческое акционерное общество "Фонд социального медицинского страхования".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Некоммерческое акционерное общество "Медицинский университет Астана".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Некоммерческое акционерное общество "Казахский национальный медицинский университет имени С.Д. Асфендиярова".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Некоммерческое акционерное общество "Медицинский университет Караганды".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Некоммерческое акционерное общество "Западно-Казахстанский медицинский университет имени Марата Оспанова".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Некоммерческое акционерное общество "Медицинский университет Семей".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Некоммерческое акционерное общество "Turar Healthcare".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Некоммерческое акционерное общество "Национальный центр детской реабилитации".</w:t>
      </w:r>
    </w:p>
    <w:bookmarkEnd w:id="427"/>
    <w:bookmarkStart w:name="z43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государственных учреждений-территориальных подразделений Комитета санитарно-эпидемиологического контроля Министерства здравоохранения Республики Казахстан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Абайское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района Ақсуат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Аягозское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Бескарагайское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Бородулихинское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Жарминское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Кокпектинское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Курчатовское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Семейское городское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38"/>
    <w:bookmarkStart w:name="z44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Урджарское районное Управление санитарно-эпидемиологического контроля Департамента санитарно-эпидемиологического контроля области Абай Комитета санитарно-эпидемиологического контроля Министерства здравоохранения Республики Казахстан.</w:t>
      </w:r>
    </w:p>
    <w:bookmarkEnd w:id="439"/>
    <w:bookmarkStart w:name="z4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40"/>
    <w:bookmarkStart w:name="z4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41"/>
    <w:bookmarkStart w:name="z45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Аршалынское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42"/>
    <w:bookmarkStart w:name="z4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Астраханское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43"/>
    <w:bookmarkStart w:name="z45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Атбасарское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44"/>
    <w:bookmarkStart w:name="z4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Бурабайское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45"/>
    <w:bookmarkStart w:name="z45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Буландынское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46"/>
    <w:bookmarkStart w:name="z4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санитарно-эпидемиологического контроля района Биржан сал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47"/>
    <w:bookmarkStart w:name="z4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Егиндыкольское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48"/>
    <w:bookmarkStart w:name="z4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Ерейментауское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49"/>
    <w:bookmarkStart w:name="z4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Есильское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50"/>
    <w:bookmarkStart w:name="z4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Жаксынское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Жаркаинское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Зерендинское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53"/>
    <w:bookmarkStart w:name="z4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Кокшетауское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Коргалжынское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Косшынское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Сандыктауское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Степногорское городское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Целиноградское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59"/>
    <w:bookmarkStart w:name="z4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Шортандинское районное Управление санитарно-эпидемиологического контроля Департамента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Казахстан.</w:t>
      </w:r>
    </w:p>
    <w:bookmarkEnd w:id="460"/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Департамент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61"/>
    <w:bookmarkStart w:name="z47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Актюбинское городское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62"/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Алгинское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63"/>
    <w:bookmarkStart w:name="z4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Айтекебийское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64"/>
    <w:bookmarkStart w:name="z4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Байганинское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65"/>
    <w:bookmarkStart w:name="z47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Каргалинское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66"/>
    <w:bookmarkStart w:name="z47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Кобдинское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67"/>
    <w:bookmarkStart w:name="z4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Мартукское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68"/>
    <w:bookmarkStart w:name="z47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Мугалжарское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69"/>
    <w:bookmarkStart w:name="z4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Уилское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70"/>
    <w:bookmarkStart w:name="z47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Темирское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71"/>
    <w:bookmarkStart w:name="z48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Хромтауское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72"/>
    <w:bookmarkStart w:name="z48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Шалкарское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73"/>
    <w:bookmarkStart w:name="z48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Иргизское районное Управление санитарно-эпидемиологического контроля Департамента санитарно-эпидемиологического контроля Актюбинской области Комитета санитарно-эпидемиологического контроля Министерства здравоохранения Республики Казахстан.</w:t>
      </w:r>
    </w:p>
    <w:bookmarkEnd w:id="474"/>
    <w:bookmarkStart w:name="z48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Департамент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475"/>
    <w:bookmarkStart w:name="z48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Управление санитарно-эпидемиологического контроля Алатауского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476"/>
    <w:bookmarkStart w:name="z4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Управление санитарно-эпидемиологического контроля Алмалинского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477"/>
    <w:bookmarkStart w:name="z4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Управление санитарно-эпидемиологического контроля Ауэзовского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478"/>
    <w:bookmarkStart w:name="z48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Управление санитарно-эпидемиологического контроля Бостандыкского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479"/>
    <w:bookmarkStart w:name="z48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Управление санитарно-эпидемиологического контроля Жетысуского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480"/>
    <w:bookmarkStart w:name="z48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Управление санитарно-эпидемиологического контроля Медеуского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481"/>
    <w:bookmarkStart w:name="z49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Управление санитарно-эпидемиологического контроля Наурызбайского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482"/>
    <w:bookmarkStart w:name="z49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Управление санитарно-эпидемиологического контроля Турксибского района города Алматы Департамента санитарно-эпидемиологического контроля города Алматы Комитета санитарно-эпидемиологического контроля Министерства здравоохранения Республики Казахстан.</w:t>
      </w:r>
    </w:p>
    <w:bookmarkEnd w:id="483"/>
    <w:bookmarkStart w:name="z49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Департамент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484"/>
    <w:bookmarkStart w:name="z49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Балхашское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485"/>
    <w:bookmarkStart w:name="z49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Енбекшиказахское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486"/>
    <w:bookmarkStart w:name="z49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Жамбылское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487"/>
    <w:bookmarkStart w:name="z49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Кегенское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488"/>
    <w:bookmarkStart w:name="z49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Карасайское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489"/>
    <w:bookmarkStart w:name="z49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Управление санитарно-эпидемиологического контроля города Қонаев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490"/>
    <w:bookmarkStart w:name="z49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Райымбекское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491"/>
    <w:bookmarkStart w:name="z50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Талгарское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492"/>
    <w:bookmarkStart w:name="z50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Уйгурское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493"/>
    <w:bookmarkStart w:name="z50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Илийское районное Управление санитарно-эпидемиологического контроля Департамента санитарно-эпидемиологического контроля Алматинской области Комитета санитарно-эпидемиологического контроля Министерства здравоохранения Республики Казахстан.</w:t>
      </w:r>
    </w:p>
    <w:bookmarkEnd w:id="494"/>
    <w:bookmarkStart w:name="z50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Департамент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495"/>
    <w:bookmarkStart w:name="z50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Атырауское городское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496"/>
    <w:bookmarkStart w:name="z50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Жылыойское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497"/>
    <w:bookmarkStart w:name="z50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Индерское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498"/>
    <w:bookmarkStart w:name="z50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Исатайское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499"/>
    <w:bookmarkStart w:name="z50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00"/>
    <w:bookmarkStart w:name="z50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Кзылкугинское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01"/>
    <w:bookmarkStart w:name="z51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Макатское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02"/>
    <w:bookmarkStart w:name="z51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Махамбетское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Казахстан.</w:t>
      </w:r>
    </w:p>
    <w:bookmarkEnd w:id="503"/>
    <w:bookmarkStart w:name="z51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Департамент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4"/>
    <w:bookmarkStart w:name="z51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Акжаикское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5"/>
    <w:bookmarkStart w:name="z51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Управление санитарно-эпидемиологического контроля района Бәйтерек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6"/>
    <w:bookmarkStart w:name="z51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Бокейординское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7"/>
    <w:bookmarkStart w:name="z51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Бурлинское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8"/>
    <w:bookmarkStart w:name="z51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Жангалинское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09"/>
    <w:bookmarkStart w:name="z51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Жанибекское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10"/>
    <w:bookmarkStart w:name="z51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Казталовское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11"/>
    <w:bookmarkStart w:name="z52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Каратобинское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12"/>
    <w:bookmarkStart w:name="z52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Уральское городское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13"/>
    <w:bookmarkStart w:name="z52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Сырымское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14"/>
    <w:bookmarkStart w:name="z52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Таскалинское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15"/>
    <w:bookmarkStart w:name="z52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Теректинское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16"/>
    <w:bookmarkStart w:name="z52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Чингирлауское районное Управление санитарно-эпидемиологического контроля Департамента санитарно-эпидемиологического контроля Западно-Казахстанской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517"/>
    <w:bookmarkStart w:name="z52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Департамент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18"/>
    <w:bookmarkStart w:name="z52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Байзакское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19"/>
    <w:bookmarkStart w:name="z52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Жамбылское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20"/>
    <w:bookmarkStart w:name="z52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Жуалынское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21"/>
    <w:bookmarkStart w:name="z53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Кордайское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22"/>
    <w:bookmarkStart w:name="z53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Меркенское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23"/>
    <w:bookmarkStart w:name="z53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Мойынкумское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24"/>
    <w:bookmarkStart w:name="z53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Сарысуское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25"/>
    <w:bookmarkStart w:name="z53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Управление санитарно-эпидемиологического контроля района имени Т. Рыскулова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26"/>
    <w:bookmarkStart w:name="z53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Таласское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27"/>
    <w:bookmarkStart w:name="z53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Таразское городское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28"/>
    <w:bookmarkStart w:name="z53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Шуское районное Управление санитарно-эпидемиологического контроля Департамента санитарно-эпидемиологического контроля Жамбылской области Комитета санитарно-эпидемиологического контроля Министерства здравоохранения Республики Казахстан.</w:t>
      </w:r>
    </w:p>
    <w:bookmarkEnd w:id="529"/>
    <w:bookmarkStart w:name="z53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Департамент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30"/>
    <w:bookmarkStart w:name="z53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Аксуское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31"/>
    <w:bookmarkStart w:name="z54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Алакольское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32"/>
    <w:bookmarkStart w:name="z54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Ескельдинское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33"/>
    <w:bookmarkStart w:name="z54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Кербулакское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34"/>
    <w:bookmarkStart w:name="z54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Коксуское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35"/>
    <w:bookmarkStart w:name="z54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Каратальское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36"/>
    <w:bookmarkStart w:name="z54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Панфиловское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37"/>
    <w:bookmarkStart w:name="z54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Саркандское районное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38"/>
    <w:bookmarkStart w:name="z54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Талдыкорганское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39"/>
    <w:bookmarkStart w:name="z54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Текелийское городское Управление санитарно-эпидемиологического контроля Департамента санитарно-эпидемиологического контроля области Жетісу Комитета санитарно-эпидемиологического контроля Министерства здравоохранения Республики Казахстан.</w:t>
      </w:r>
    </w:p>
    <w:bookmarkEnd w:id="540"/>
    <w:bookmarkStart w:name="z54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41"/>
    <w:bookmarkStart w:name="z55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Актюбинское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42"/>
    <w:bookmarkStart w:name="z55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Алматинское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43"/>
    <w:bookmarkStart w:name="z55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Атбасарское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44"/>
    <w:bookmarkStart w:name="z55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Атырауское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45"/>
    <w:bookmarkStart w:name="z55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Жамбылское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46"/>
    <w:bookmarkStart w:name="z55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Жана-Аркинское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47"/>
    <w:bookmarkStart w:name="z55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Защитинское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48"/>
    <w:bookmarkStart w:name="z55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Кокшетауское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49"/>
    <w:bookmarkStart w:name="z55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Карагандинское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50"/>
    <w:bookmarkStart w:name="z55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Костанайское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51"/>
    <w:bookmarkStart w:name="z56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Кызылординское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52"/>
    <w:bookmarkStart w:name="z56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Мангистауское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53"/>
    <w:bookmarkStart w:name="z56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Уральское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54"/>
    <w:bookmarkStart w:name="z56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Павлодарское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55"/>
    <w:bookmarkStart w:name="z56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Семейское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56"/>
    <w:bookmarkStart w:name="z56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Шымкентское отделенческое Управление санитарно-эпидемиологического контроля на транспорте Департамента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Казахстан.</w:t>
      </w:r>
    </w:p>
    <w:bookmarkEnd w:id="557"/>
    <w:bookmarkStart w:name="z56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Департамент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58"/>
    <w:bookmarkStart w:name="z56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Абайское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59"/>
    <w:bookmarkStart w:name="z56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Актогайское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60"/>
    <w:bookmarkStart w:name="z56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Балхашское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61"/>
    <w:bookmarkStart w:name="z57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Бухаржырауское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62"/>
    <w:bookmarkStart w:name="z57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Управление санитарно-эпидемиологического контроля района Әлихан Бөкейхан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63"/>
    <w:bookmarkStart w:name="z57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Управление санитарно-эпидемиологического контроля района имени Казыбек би города Караганды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64"/>
    <w:bookmarkStart w:name="z57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Каркаралинское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65"/>
    <w:bookmarkStart w:name="z57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Нуринское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66"/>
    <w:bookmarkStart w:name="z57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Осакаровское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67"/>
    <w:bookmarkStart w:name="z57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Приозерское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68"/>
    <w:bookmarkStart w:name="z57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Саранское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69"/>
    <w:bookmarkStart w:name="z57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Темиртауское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70"/>
    <w:bookmarkStart w:name="z57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Шахтинское городское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71"/>
    <w:bookmarkStart w:name="z58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Шетское районное Управление санитарно-эпидемиологического контроля Департамента санитарно-эпидемиологического контроля Карагандинской области Комитета санитарно-эпидемиологического контроля Министерства здравоохранения Республики Казахстан.</w:t>
      </w:r>
    </w:p>
    <w:bookmarkEnd w:id="572"/>
    <w:bookmarkStart w:name="z58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Департамент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73"/>
    <w:bookmarkStart w:name="z58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Алтынсаринское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74"/>
    <w:bookmarkStart w:name="z58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Амангельдинское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75"/>
    <w:bookmarkStart w:name="z58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Аркалыкское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76"/>
    <w:bookmarkStart w:name="z58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Аулиекольское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77"/>
    <w:bookmarkStart w:name="z58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Денисовское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78"/>
    <w:bookmarkStart w:name="z58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Жангельдинское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79"/>
    <w:bookmarkStart w:name="z58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Житикаринское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80"/>
    <w:bookmarkStart w:name="z58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Камыстинское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81"/>
    <w:bookmarkStart w:name="z59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82"/>
    <w:bookmarkStart w:name="z59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Карасуское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83"/>
    <w:bookmarkStart w:name="z59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Костанайское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84"/>
    <w:bookmarkStart w:name="z59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Управление санитарно-эпидемиологического контроля города Костаная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85"/>
    <w:bookmarkStart w:name="z59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Лисаковское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86"/>
    <w:bookmarkStart w:name="z59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Мендыкаринское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87"/>
    <w:bookmarkStart w:name="z59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Наурзумское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88"/>
    <w:bookmarkStart w:name="z59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Рудненское городское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89"/>
    <w:bookmarkStart w:name="z59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90"/>
    <w:bookmarkStart w:name="z59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Управление санитарно-эпидемиологического контроля района Беимбета Майлина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91"/>
    <w:bookmarkStart w:name="z60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Узункольское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92"/>
    <w:bookmarkStart w:name="z60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Федоровское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Казахстан.</w:t>
      </w:r>
    </w:p>
    <w:bookmarkEnd w:id="593"/>
    <w:bookmarkStart w:name="z60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Департамент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594"/>
    <w:bookmarkStart w:name="z60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Аральское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595"/>
    <w:bookmarkStart w:name="z60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Жалагашское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596"/>
    <w:bookmarkStart w:name="z60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Жанакорганское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597"/>
    <w:bookmarkStart w:name="z60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Казалинское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598"/>
    <w:bookmarkStart w:name="z60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Кармакшинское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599"/>
    <w:bookmarkStart w:name="z60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Кызылординское городское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00"/>
    <w:bookmarkStart w:name="z60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Сырдарьинское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01"/>
    <w:bookmarkStart w:name="z61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Шиелийское районное Управление санитарно-эпидемиологического контроля Департамента санитарно-эпидемиологического контроля Кызылординской области Комитета санитарно-эпидемиологического контроля Министерства здравоохранения Республики Казахстан.</w:t>
      </w:r>
    </w:p>
    <w:bookmarkEnd w:id="602"/>
    <w:bookmarkStart w:name="z61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Департамент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03"/>
    <w:bookmarkStart w:name="z61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Актауское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04"/>
    <w:bookmarkStart w:name="z61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Бейнеуское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05"/>
    <w:bookmarkStart w:name="z61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Жанаозенское городское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06"/>
    <w:bookmarkStart w:name="z61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Каракиянское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07"/>
    <w:bookmarkStart w:name="z61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Мангистауское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08"/>
    <w:bookmarkStart w:name="z61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Мунайлинское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09"/>
    <w:bookmarkStart w:name="z61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Тупкараганское районное Управление санитарно-эпидемиологического контроля Департамента санитарно-эпидемиологического контроля Мангистауской области Комитета санитарно-эпидемиологического контроля Министерства здравоохранения Республики Казахстан.</w:t>
      </w:r>
    </w:p>
    <w:bookmarkEnd w:id="610"/>
    <w:bookmarkStart w:name="z61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Департамент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611"/>
    <w:bookmarkStart w:name="z62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Управление санитарно-эпидемиологического контроля Алматинского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612"/>
    <w:bookmarkStart w:name="z62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Управление санитарно-эпидемиологического контроля района Байқоңыр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613"/>
    <w:bookmarkStart w:name="z62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Управление санитарно-эпидемиологического контроля Есильского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614"/>
    <w:bookmarkStart w:name="z62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Управление санитарно-эпидемиологического контроля Сарыаркинского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615"/>
    <w:bookmarkStart w:name="z62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Департамент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16"/>
    <w:bookmarkStart w:name="z62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Управление санитарно-эпидемиологического контроля района Аққулы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17"/>
    <w:bookmarkStart w:name="z62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Аксуское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18"/>
    <w:bookmarkStart w:name="z62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Актогайское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19"/>
    <w:bookmarkStart w:name="z62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Баянаульское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20"/>
    <w:bookmarkStart w:name="z62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Экибастузское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21"/>
    <w:bookmarkStart w:name="z63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Иртышское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22"/>
    <w:bookmarkStart w:name="z63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Железинское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23"/>
    <w:bookmarkStart w:name="z63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Майское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24"/>
    <w:bookmarkStart w:name="z63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Павлодарское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25"/>
    <w:bookmarkStart w:name="z63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Павлодарское городское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26"/>
    <w:bookmarkStart w:name="z63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Управление санитарно-эпидемиологического контроля района Тереңкөл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27"/>
    <w:bookmarkStart w:name="z63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Успенское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28"/>
    <w:bookmarkStart w:name="z63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Щербактинское районное Управление санитарно-эпидемиологического контроля Департамента санитарно-эпидемиологического контроля Павлодарской области Комитета санитарно-эпидемиологического контроля Министерства здравоохранения Республики Казахстан.</w:t>
      </w:r>
    </w:p>
    <w:bookmarkEnd w:id="629"/>
    <w:bookmarkStart w:name="z63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Департамент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30"/>
    <w:bookmarkStart w:name="z63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Айыртауское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31"/>
    <w:bookmarkStart w:name="z64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Акжарское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32"/>
    <w:bookmarkStart w:name="z64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Аккайынское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33"/>
    <w:bookmarkStart w:name="z64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Управление санитарно-эпидемиологического контроля района имени Габита Мусрепова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34"/>
    <w:bookmarkStart w:name="z64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Есильское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35"/>
    <w:bookmarkStart w:name="z64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Жамбылское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36"/>
    <w:bookmarkStart w:name="z64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Кызылжарское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37"/>
    <w:bookmarkStart w:name="z64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Управление санитарно-эпидемиологического контроля района Магжана Жумабаева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38"/>
    <w:bookmarkStart w:name="z64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Мамлютское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39"/>
    <w:bookmarkStart w:name="z64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Петропавловское городское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40"/>
    <w:bookmarkStart w:name="z64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Тайыншинское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41"/>
    <w:bookmarkStart w:name="z65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Тимирязевское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42"/>
    <w:bookmarkStart w:name="z65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Уалихановское районное Управление санитарно-эпидемиологического контроля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43"/>
    <w:bookmarkStart w:name="z65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Управление санитарно-эпидемиологического контроля района Шал акына Департамента санитарно-эпидемиологического контроля Северо-Казахстанской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44"/>
    <w:bookmarkStart w:name="z65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Департамент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45"/>
    <w:bookmarkStart w:name="z65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Арысское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46"/>
    <w:bookmarkStart w:name="z65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Байдибекское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47"/>
    <w:bookmarkStart w:name="z65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Жетысайское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48"/>
    <w:bookmarkStart w:name="z65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Келесское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49"/>
    <w:bookmarkStart w:name="z65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Кентауское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50"/>
    <w:bookmarkStart w:name="z65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Казыгуртское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51"/>
    <w:bookmarkStart w:name="z66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Мактааральское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52"/>
    <w:bookmarkStart w:name="z661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Ордабасинское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53"/>
    <w:bookmarkStart w:name="z66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Отрарское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54"/>
    <w:bookmarkStart w:name="z66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Сайрамское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55"/>
    <w:bookmarkStart w:name="z664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56"/>
    <w:bookmarkStart w:name="z66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Сарыагашское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57"/>
    <w:bookmarkStart w:name="z666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Сузакское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58"/>
    <w:bookmarkStart w:name="z667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Толебийское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59"/>
    <w:bookmarkStart w:name="z668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Тюлькубасское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60"/>
    <w:bookmarkStart w:name="z66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Туркестанское городское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61"/>
    <w:bookmarkStart w:name="z67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Шардаринское районное Управление санитарно-эпидемиологического контроля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Казахстан.</w:t>
      </w:r>
    </w:p>
    <w:bookmarkEnd w:id="662"/>
    <w:bookmarkStart w:name="z671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Департамент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663"/>
    <w:bookmarkStart w:name="z672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Жанааркинское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664"/>
    <w:bookmarkStart w:name="z673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Жезказганское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665"/>
    <w:bookmarkStart w:name="z674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Каражалское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666"/>
    <w:bookmarkStart w:name="z67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Сатпаевское городское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667"/>
    <w:bookmarkStart w:name="z67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Улытауское районное управление санитарно-эпидемиологического контроля Департамента санитарно-эпидемиологического контроля области Ұлытау Комитета санитарно-эпидемиологического контроля Министерства здравоохранения Республики Казахстан.</w:t>
      </w:r>
    </w:p>
    <w:bookmarkEnd w:id="668"/>
    <w:bookmarkStart w:name="z677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Департамент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69"/>
    <w:bookmarkStart w:name="z67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Управление санитарно-эпидемиологического контроля района Алтай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70"/>
    <w:bookmarkStart w:name="z679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Глубоковское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71"/>
    <w:bookmarkStart w:name="z68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Зайсанское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72"/>
    <w:bookmarkStart w:name="z68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Катон-Карагайское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73"/>
    <w:bookmarkStart w:name="z68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Курчумское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74"/>
    <w:bookmarkStart w:name="z68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Усть-Каменогорское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75"/>
    <w:bookmarkStart w:name="z68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Риддерское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76"/>
    <w:bookmarkStart w:name="z68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Управление санитарно-эпидемиологического контроля района Самар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77"/>
    <w:bookmarkStart w:name="z68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Тарбагатайское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78"/>
    <w:bookmarkStart w:name="z68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Уланское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79"/>
    <w:bookmarkStart w:name="z68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Шемонаихинское районное Управление санитарно-эпидемиологического контроля Департамента санитарно-эпидемиологического контроля Восточно-Казахстанской области Комитета санитарно-эпидемиологического контроля Министерства здравоохранения Республики Казахстан.</w:t>
      </w:r>
    </w:p>
    <w:bookmarkEnd w:id="680"/>
    <w:bookmarkStart w:name="z68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681"/>
    <w:bookmarkStart w:name="z69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Управление санитарно-эпидемиологического контроля Абайского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682"/>
    <w:bookmarkStart w:name="z69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Управление санитарно-эпидемиологического контроля Аль-Фарабийского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683"/>
    <w:bookmarkStart w:name="z69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Управление санитарно-эпидемиологического контроля Енбекшинского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684"/>
    <w:bookmarkStart w:name="z69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Управление санитарно-эпидемиологического контроля Каратауского района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685"/>
    <w:bookmarkStart w:name="z69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Управление санитарно-эпидемиологического контроля района Тұран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</w:t>
      </w:r>
    </w:p>
    <w:bookmarkEnd w:id="686"/>
    <w:bookmarkStart w:name="z69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Республиканское государственное предприятие на праве хозяйственного ведения "Национальный центр экспертизы" Комитета санитарно-эпидемиологического контроля Министерства здравоохранения Республики Казахстан.</w:t>
      </w:r>
    </w:p>
    <w:bookmarkEnd w:id="687"/>
    <w:bookmarkStart w:name="z69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Республиканское государственное предприятие на праве хозяйственного ведения "Национальный центр общественного здравоохранения" Комитета санитарно-эпидемиологического контроля Министерства здравоохранения Республики Казахстан.</w:t>
      </w:r>
    </w:p>
    <w:bookmarkEnd w:id="688"/>
    <w:bookmarkStart w:name="z697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государственных учреждений-территориальных подразделений Комитета медицинского и фармацевтического контроля Министерства здравоохранения Республики Казахстан</w:t>
      </w:r>
    </w:p>
    <w:bookmarkEnd w:id="689"/>
    <w:bookmarkStart w:name="z69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медицинского и фармацевтического контроля Министерства здравоохранения Республики Казахстан по области Абай.</w:t>
      </w:r>
    </w:p>
    <w:bookmarkEnd w:id="690"/>
    <w:bookmarkStart w:name="z69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медицинского и фармацевтического контроля Министерства здравоохранения Республики Казахстан по Акмолинской области.</w:t>
      </w:r>
    </w:p>
    <w:bookmarkEnd w:id="691"/>
    <w:bookmarkStart w:name="z70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медицинского и фармацевтического контроля Министерства здравоохранения Республики Казахстан по Актюбинской области.</w:t>
      </w:r>
    </w:p>
    <w:bookmarkEnd w:id="692"/>
    <w:bookmarkStart w:name="z70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медицинского и фармацевтического контроля Министерства здравоохранения Республики Казахстан по городу Алматы.</w:t>
      </w:r>
    </w:p>
    <w:bookmarkEnd w:id="693"/>
    <w:bookmarkStart w:name="z70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медицинского и фармацевтического контроля Министерства здравоохранения Республики Казахстан по Алматинской области.</w:t>
      </w:r>
    </w:p>
    <w:bookmarkEnd w:id="694"/>
    <w:bookmarkStart w:name="z70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медицинского и фармацевтического контроля Министерства здравоохранения Республики Казахстан по Атырауской области.</w:t>
      </w:r>
    </w:p>
    <w:bookmarkEnd w:id="695"/>
    <w:bookmarkStart w:name="z70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медицинского и фармацевтического контроля Министерства здравоохранения Республики Казахстан по Западно-Казахстанской области.</w:t>
      </w:r>
    </w:p>
    <w:bookmarkEnd w:id="696"/>
    <w:bookmarkStart w:name="z70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медицинского и фармацевтического контроля Министерства здравоохранения Республики Казахстан по Жамбылской области.</w:t>
      </w:r>
    </w:p>
    <w:bookmarkEnd w:id="697"/>
    <w:bookmarkStart w:name="z70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медицинского и фармацевтического контроля Министерства здравоохранения Республики Казахстан по области Жетісу.</w:t>
      </w:r>
    </w:p>
    <w:bookmarkEnd w:id="698"/>
    <w:bookmarkStart w:name="z70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медицинского и фармацевтического контроля Министерства здравоохранения Республики Казахстан по Карагандинской области.</w:t>
      </w:r>
    </w:p>
    <w:bookmarkEnd w:id="699"/>
    <w:bookmarkStart w:name="z708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медицинского и фармацевтического контроля Министерства здравоохранения Республики Казахстан по Костанайской области.</w:t>
      </w:r>
    </w:p>
    <w:bookmarkEnd w:id="700"/>
    <w:bookmarkStart w:name="z709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медицинского и фармацевтического контроля Министерства здравоохранения Республики Казахстан по Кызылординской области.</w:t>
      </w:r>
    </w:p>
    <w:bookmarkEnd w:id="701"/>
    <w:bookmarkStart w:name="z710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медицинского и фармацевтического контроля Министерства здравоохранения Республики Казахстан по Мангистауской области.</w:t>
      </w:r>
    </w:p>
    <w:bookmarkEnd w:id="702"/>
    <w:bookmarkStart w:name="z711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медицинского и фармацевтического контроля Министерства здравоохранения Республики Казахстан по городу Астана.</w:t>
      </w:r>
    </w:p>
    <w:bookmarkEnd w:id="703"/>
    <w:bookmarkStart w:name="z712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медицинского и фармацевтического контроля Министерства здравоохранения Республики Казахстан по Павлодарской области.</w:t>
      </w:r>
    </w:p>
    <w:bookmarkEnd w:id="704"/>
    <w:bookmarkStart w:name="z713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медицинского и фармацевтического контроля Министерства здравоохранения Республики Казахстан по Северо-Казахстанской области.</w:t>
      </w:r>
    </w:p>
    <w:bookmarkEnd w:id="705"/>
    <w:bookmarkStart w:name="z71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Комитета медицинского и фармацевтического контроля Министерства здравоохранения Республики Казахстан по Туркестанской области.</w:t>
      </w:r>
    </w:p>
    <w:bookmarkEnd w:id="706"/>
    <w:bookmarkStart w:name="z71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Комитета медицинского и фармацевтического контроля Министерства здравоохранения Республики Казахстан по области Ұлытау.</w:t>
      </w:r>
    </w:p>
    <w:bookmarkEnd w:id="707"/>
    <w:bookmarkStart w:name="z71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Комитета медицинского и фармацевтического контроля Министерства здравоохранения Республики Казахстан по Восточно-Казахстанской области.</w:t>
      </w:r>
    </w:p>
    <w:bookmarkEnd w:id="708"/>
    <w:bookmarkStart w:name="z717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Комитета медицинского и фармацевтического контроля Министерства здравоохранения Республики Казахстан по городу Шымкенту.</w:t>
      </w:r>
    </w:p>
    <w:bookmarkEnd w:id="709"/>
    <w:bookmarkStart w:name="z718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предприятие на праве хозяйственного ведения "Национальный центр экспертизы лекарственных средств и медицинских изделий" Комитета медицинского и фармацевтического контроля Министерства здравоохранения Республики Казахстан.</w:t>
      </w:r>
    </w:p>
    <w:bookmarkEnd w:id="710"/>
    <w:bookmarkStart w:name="z719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7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