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e2aef" w14:textId="3ae2a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правительственной делегации Республики Казахстан в совместных комиссиях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2022 года № 781</w:t>
      </w:r>
    </w:p>
    <w:p>
      <w:pPr>
        <w:spacing w:after="0"/>
        <w:ind w:left="0"/>
        <w:jc w:val="both"/>
      </w:pPr>
      <w:bookmarkStart w:name="z3" w:id="0"/>
      <w:r>
        <w:rPr>
          <w:rFonts w:ascii="Times New Roman"/>
          <w:b w:val="false"/>
          <w:i w:val="false"/>
          <w:color w:val="000000"/>
          <w:sz w:val="28"/>
        </w:rPr>
        <w:t xml:space="preserve">
      В соответствии со </w:t>
      </w:r>
      <w:r>
        <w:rPr>
          <w:rFonts w:ascii="Times New Roman"/>
          <w:b w:val="false"/>
          <w:i w:val="false"/>
          <w:color w:val="000000"/>
          <w:sz w:val="28"/>
        </w:rPr>
        <w:t>статьей 141</w:t>
      </w:r>
      <w:r>
        <w:rPr>
          <w:rFonts w:ascii="Times New Roman"/>
          <w:b w:val="false"/>
          <w:i w:val="false"/>
          <w:color w:val="000000"/>
          <w:sz w:val="28"/>
        </w:rPr>
        <w:t xml:space="preserve"> Водного кодекса Республики Казахстан, статьей 5 Соглашения между Правительством Республики Казахстан и Правительством Кыргызской Республики об использовании водохозяйственных сооружений межгосударственного пользования на реках Чу и Талас от 21 января 2000 года, статьей 8 Соглашения между Правительством Республики Казахстан и Правительством Китайской Народной Республики о сотрудничестве в сфере использования и охраны трансграничных рек от 12 сентября 2001 года, статьей 12 Соглашения между Правительством Республики Казахстан и Правительством Российской Федерации о совместном использовании и охране трансграничных водных объектов от 7 сентября 2010 года, статьей 7 Соглашения между Республикой Казахстан, Республикой Кыргызстан, Республикой Узбекистан, Республикой Таджикистан и Туркменистаном о сотрудничестве в сфере совместного управления использованием и охраной водных ресурсов межгосударственных источников от 18 февраля 1992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состав</w:t>
      </w:r>
      <w:r>
        <w:rPr>
          <w:rFonts w:ascii="Times New Roman"/>
          <w:b w:val="false"/>
          <w:i w:val="false"/>
          <w:color w:val="000000"/>
          <w:sz w:val="28"/>
        </w:rPr>
        <w:t xml:space="preserve"> правительственной делегации Республики Казахстан в совместных комиссиях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 (далее – делегация).</w:t>
      </w:r>
    </w:p>
    <w:bookmarkEnd w:id="1"/>
    <w:bookmarkStart w:name="z5" w:id="2"/>
    <w:p>
      <w:pPr>
        <w:spacing w:after="0"/>
        <w:ind w:left="0"/>
        <w:jc w:val="both"/>
      </w:pPr>
      <w:r>
        <w:rPr>
          <w:rFonts w:ascii="Times New Roman"/>
          <w:b w:val="false"/>
          <w:i w:val="false"/>
          <w:color w:val="000000"/>
          <w:sz w:val="28"/>
        </w:rPr>
        <w:t xml:space="preserve">
      2. Делегации: </w:t>
      </w:r>
    </w:p>
    <w:bookmarkEnd w:id="2"/>
    <w:bookmarkStart w:name="z6" w:id="3"/>
    <w:p>
      <w:pPr>
        <w:spacing w:after="0"/>
        <w:ind w:left="0"/>
        <w:jc w:val="both"/>
      </w:pPr>
      <w:r>
        <w:rPr>
          <w:rFonts w:ascii="Times New Roman"/>
          <w:b w:val="false"/>
          <w:i w:val="false"/>
          <w:color w:val="000000"/>
          <w:sz w:val="28"/>
        </w:rPr>
        <w:t>
      1) осуществлять сотрудничество в области совместного управления, использования и охраны трансграничных вод в соответствии с международными договорами Республики Казахстан;</w:t>
      </w:r>
    </w:p>
    <w:bookmarkEnd w:id="3"/>
    <w:bookmarkStart w:name="z7" w:id="4"/>
    <w:p>
      <w:pPr>
        <w:spacing w:after="0"/>
        <w:ind w:left="0"/>
        <w:jc w:val="both"/>
      </w:pPr>
      <w:r>
        <w:rPr>
          <w:rFonts w:ascii="Times New Roman"/>
          <w:b w:val="false"/>
          <w:i w:val="false"/>
          <w:color w:val="000000"/>
          <w:sz w:val="28"/>
        </w:rPr>
        <w:t xml:space="preserve">
      2) осуществлять подготовку к заседаниям совместных комиссий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 (далее – совместная комиссия); </w:t>
      </w:r>
    </w:p>
    <w:bookmarkEnd w:id="4"/>
    <w:bookmarkStart w:name="z8" w:id="5"/>
    <w:p>
      <w:pPr>
        <w:spacing w:after="0"/>
        <w:ind w:left="0"/>
        <w:jc w:val="both"/>
      </w:pPr>
      <w:r>
        <w:rPr>
          <w:rFonts w:ascii="Times New Roman"/>
          <w:b w:val="false"/>
          <w:i w:val="false"/>
          <w:color w:val="000000"/>
          <w:sz w:val="28"/>
        </w:rPr>
        <w:t xml:space="preserve">
      3) вырабатывать позицию Республики Казахстан по актуальным вопросам совместного управления, использования и охраны трансграничных вод в рамках совместных комиссий; </w:t>
      </w:r>
    </w:p>
    <w:bookmarkEnd w:id="5"/>
    <w:bookmarkStart w:name="z9" w:id="6"/>
    <w:p>
      <w:pPr>
        <w:spacing w:after="0"/>
        <w:ind w:left="0"/>
        <w:jc w:val="both"/>
      </w:pPr>
      <w:r>
        <w:rPr>
          <w:rFonts w:ascii="Times New Roman"/>
          <w:b w:val="false"/>
          <w:i w:val="false"/>
          <w:color w:val="000000"/>
          <w:sz w:val="28"/>
        </w:rPr>
        <w:t xml:space="preserve">
      4) участвовать в заседаниях совместных комиссий; </w:t>
      </w:r>
    </w:p>
    <w:bookmarkEnd w:id="6"/>
    <w:bookmarkStart w:name="z10" w:id="7"/>
    <w:p>
      <w:pPr>
        <w:spacing w:after="0"/>
        <w:ind w:left="0"/>
        <w:jc w:val="both"/>
      </w:pPr>
      <w:r>
        <w:rPr>
          <w:rFonts w:ascii="Times New Roman"/>
          <w:b w:val="false"/>
          <w:i w:val="false"/>
          <w:color w:val="000000"/>
          <w:sz w:val="28"/>
        </w:rPr>
        <w:t xml:space="preserve">
      5) при необходимости привлекать в качестве независимых экспертов ученых научно-исследовательских и проектно-изыскательских институтов, специалистов-практиков в сфере водного хозяйства, в том числе для выполнения изыскания и проектирования, аналитических исследований, анализа и оценки состояния водных ресурсов бассейнов трансграничных вод. </w:t>
      </w:r>
    </w:p>
    <w:bookmarkEnd w:id="7"/>
    <w:bookmarkStart w:name="z11" w:id="8"/>
    <w:p>
      <w:pPr>
        <w:spacing w:after="0"/>
        <w:ind w:left="0"/>
        <w:jc w:val="both"/>
      </w:pPr>
      <w:r>
        <w:rPr>
          <w:rFonts w:ascii="Times New Roman"/>
          <w:b w:val="false"/>
          <w:i w:val="false"/>
          <w:color w:val="000000"/>
          <w:sz w:val="28"/>
        </w:rPr>
        <w:t xml:space="preserve">
      3. Министерству экологии, геологии и природных ресурсов Республики Казахстан: </w:t>
      </w:r>
    </w:p>
    <w:bookmarkEnd w:id="8"/>
    <w:bookmarkStart w:name="z12" w:id="9"/>
    <w:p>
      <w:pPr>
        <w:spacing w:after="0"/>
        <w:ind w:left="0"/>
        <w:jc w:val="both"/>
      </w:pPr>
      <w:r>
        <w:rPr>
          <w:rFonts w:ascii="Times New Roman"/>
          <w:b w:val="false"/>
          <w:i w:val="false"/>
          <w:color w:val="000000"/>
          <w:sz w:val="28"/>
        </w:rPr>
        <w:t xml:space="preserve">
      1) координировать с Министерством иностранных дел Республики Казахстан деятельность совместных комиссий, в том числе согласовывать выработку казахстанской позиции по вопросам повестки дня заседаний совместных комиссий; </w:t>
      </w:r>
    </w:p>
    <w:bookmarkEnd w:id="9"/>
    <w:bookmarkStart w:name="z13" w:id="10"/>
    <w:p>
      <w:pPr>
        <w:spacing w:after="0"/>
        <w:ind w:left="0"/>
        <w:jc w:val="both"/>
      </w:pPr>
      <w:r>
        <w:rPr>
          <w:rFonts w:ascii="Times New Roman"/>
          <w:b w:val="false"/>
          <w:i w:val="false"/>
          <w:color w:val="000000"/>
          <w:sz w:val="28"/>
        </w:rPr>
        <w:t xml:space="preserve">
      2) согласовывать с членами делегации проекты повестки дня и протоколов заседаний совместных комиссий, а также проводить совещания и/или рабочие встречи в период между заседаниями совместных комиссий для определения приоритетных направлений двустороннего и многостороннего сотрудничества в водной сфере; </w:t>
      </w:r>
    </w:p>
    <w:bookmarkEnd w:id="10"/>
    <w:bookmarkStart w:name="z14" w:id="11"/>
    <w:p>
      <w:pPr>
        <w:spacing w:after="0"/>
        <w:ind w:left="0"/>
        <w:jc w:val="both"/>
      </w:pPr>
      <w:r>
        <w:rPr>
          <w:rFonts w:ascii="Times New Roman"/>
          <w:b w:val="false"/>
          <w:i w:val="false"/>
          <w:color w:val="000000"/>
          <w:sz w:val="28"/>
        </w:rPr>
        <w:t xml:space="preserve">
      3) по итогам каждого заседания совместных комиссий готовить план работы по реализации достигнутых договоренностей в соответствии с подписанными протоколами; </w:t>
      </w:r>
    </w:p>
    <w:bookmarkEnd w:id="11"/>
    <w:bookmarkStart w:name="z15" w:id="12"/>
    <w:p>
      <w:pPr>
        <w:spacing w:after="0"/>
        <w:ind w:left="0"/>
        <w:jc w:val="both"/>
      </w:pPr>
      <w:r>
        <w:rPr>
          <w:rFonts w:ascii="Times New Roman"/>
          <w:b w:val="false"/>
          <w:i w:val="false"/>
          <w:color w:val="000000"/>
          <w:sz w:val="28"/>
        </w:rPr>
        <w:t xml:space="preserve">
      4) совместно с заинтересованными государственными органами, а также научно-исследовательскими институтами осуществлять ежегодный гидрометеорологический прогноз по состоянию водности трансграничных рек в соответствии с законодательством Республики Казахстан; </w:t>
      </w:r>
    </w:p>
    <w:bookmarkEnd w:id="12"/>
    <w:bookmarkStart w:name="z16" w:id="13"/>
    <w:p>
      <w:pPr>
        <w:spacing w:after="0"/>
        <w:ind w:left="0"/>
        <w:jc w:val="both"/>
      </w:pPr>
      <w:r>
        <w:rPr>
          <w:rFonts w:ascii="Times New Roman"/>
          <w:b w:val="false"/>
          <w:i w:val="false"/>
          <w:color w:val="000000"/>
          <w:sz w:val="28"/>
        </w:rPr>
        <w:t xml:space="preserve">
      5) совместно с заинтересованными государственными органами принимать меры по реализации договоренностей, достигнутых в ходе заседаний совместных комиссий; </w:t>
      </w:r>
    </w:p>
    <w:bookmarkEnd w:id="13"/>
    <w:bookmarkStart w:name="z17" w:id="14"/>
    <w:p>
      <w:pPr>
        <w:spacing w:after="0"/>
        <w:ind w:left="0"/>
        <w:jc w:val="both"/>
      </w:pPr>
      <w:r>
        <w:rPr>
          <w:rFonts w:ascii="Times New Roman"/>
          <w:b w:val="false"/>
          <w:i w:val="false"/>
          <w:color w:val="000000"/>
          <w:sz w:val="28"/>
        </w:rPr>
        <w:t xml:space="preserve">
      6) вырабатывать предложения по разработке проектов международных договоров Республики Казахстан совместного управления, использования и охраны трансграничных вод, а также внесению изменений и дополнений в действующие международные договоры Республики Казахстан; </w:t>
      </w:r>
    </w:p>
    <w:bookmarkEnd w:id="14"/>
    <w:bookmarkStart w:name="z18" w:id="15"/>
    <w:p>
      <w:pPr>
        <w:spacing w:after="0"/>
        <w:ind w:left="0"/>
        <w:jc w:val="both"/>
      </w:pPr>
      <w:r>
        <w:rPr>
          <w:rFonts w:ascii="Times New Roman"/>
          <w:b w:val="false"/>
          <w:i w:val="false"/>
          <w:color w:val="000000"/>
          <w:sz w:val="28"/>
        </w:rPr>
        <w:t xml:space="preserve">
      7) совместно с государственными органами осуществлять выполнение принятых Республикой Казахстан международных обязательств, в том числе по техническим работам и/или услугам (проектирование, изыскание, исследование, анализ, оценка) по совместному управлению, использованию и охране трансграничных вод; </w:t>
      </w:r>
    </w:p>
    <w:bookmarkEnd w:id="15"/>
    <w:bookmarkStart w:name="z19" w:id="16"/>
    <w:p>
      <w:pPr>
        <w:spacing w:after="0"/>
        <w:ind w:left="0"/>
        <w:jc w:val="both"/>
      </w:pPr>
      <w:r>
        <w:rPr>
          <w:rFonts w:ascii="Times New Roman"/>
          <w:b w:val="false"/>
          <w:i w:val="false"/>
          <w:color w:val="000000"/>
          <w:sz w:val="28"/>
        </w:rPr>
        <w:t>
      8) совместно с Министерством иностранных дел Республики Казахстан, Министерством финансов Республики Казахстан на ежегодной основе принимать меры по выделению средств из республиканского бюджета на командировочные расходы членам делегации за пределы страны, а также организацию и проведение заседаний, консультаций и рабочих встреч на территории страны (аренда помещения, аренда транспорта, услуги переводчиков, официальные приемы) в соответствии с законодательством Республики Казахстан;</w:t>
      </w:r>
    </w:p>
    <w:bookmarkEnd w:id="16"/>
    <w:bookmarkStart w:name="z20" w:id="17"/>
    <w:p>
      <w:pPr>
        <w:spacing w:after="0"/>
        <w:ind w:left="0"/>
        <w:jc w:val="both"/>
      </w:pPr>
      <w:r>
        <w:rPr>
          <w:rFonts w:ascii="Times New Roman"/>
          <w:b w:val="false"/>
          <w:i w:val="false"/>
          <w:color w:val="000000"/>
          <w:sz w:val="28"/>
        </w:rPr>
        <w:t>
      9) совместно с Министерством финансов Республики Казахстан на ежегодной основе принимать меры по выделению средств из республиканского бюджета на командировочные расходы независимых экспертов, не являющихся государственными служащими, привлекаемых в состав делегации, в пределах страны и за еҰ пределами в соответствии с законодательством Республики Казахстан;</w:t>
      </w:r>
    </w:p>
    <w:bookmarkEnd w:id="17"/>
    <w:bookmarkStart w:name="z21" w:id="18"/>
    <w:p>
      <w:pPr>
        <w:spacing w:after="0"/>
        <w:ind w:left="0"/>
        <w:jc w:val="both"/>
      </w:pPr>
      <w:r>
        <w:rPr>
          <w:rFonts w:ascii="Times New Roman"/>
          <w:b w:val="false"/>
          <w:i w:val="false"/>
          <w:color w:val="000000"/>
          <w:sz w:val="28"/>
        </w:rPr>
        <w:t xml:space="preserve">
      10) осуществлять мониторинг и проводить анализ выполнения договоренностей, достигнутых в рамках совместных комиссий, а также встреч на правительственном уровне в области совместного управления, использования и охраны трансграничных вод, и ежеквартально, до 25 числа последнего месяца квартала, представлять в Министерство иностранных дел Республики Казахстан отчет об итогах проведенной работы на государственном и русском языках. </w:t>
      </w:r>
    </w:p>
    <w:bookmarkEnd w:id="18"/>
    <w:bookmarkStart w:name="z22" w:id="19"/>
    <w:p>
      <w:pPr>
        <w:spacing w:after="0"/>
        <w:ind w:left="0"/>
        <w:jc w:val="both"/>
      </w:pPr>
      <w:r>
        <w:rPr>
          <w:rFonts w:ascii="Times New Roman"/>
          <w:b w:val="false"/>
          <w:i w:val="false"/>
          <w:color w:val="000000"/>
          <w:sz w:val="28"/>
        </w:rPr>
        <w:t xml:space="preserve">
      4. Центральным и местным исполнительным органам Республики Казахстан, научно-исследовательским институтам и иным организациям, осуществляющим деятельность в области управления, использования и охраны трансграничных вод, гидрологических и водохозяйственных оценок, гидрогеологии и геоэкологии по запросу Министерства экологии, геологии и природных ресурсов Республики Казахстан: </w:t>
      </w:r>
    </w:p>
    <w:bookmarkEnd w:id="19"/>
    <w:bookmarkStart w:name="z23" w:id="20"/>
    <w:p>
      <w:pPr>
        <w:spacing w:after="0"/>
        <w:ind w:left="0"/>
        <w:jc w:val="both"/>
      </w:pPr>
      <w:r>
        <w:rPr>
          <w:rFonts w:ascii="Times New Roman"/>
          <w:b w:val="false"/>
          <w:i w:val="false"/>
          <w:color w:val="000000"/>
          <w:sz w:val="28"/>
        </w:rPr>
        <w:t xml:space="preserve">
      1) направлять своих представителей для работы в составе делегации, осуществляемой в пределах Республики Казахстан и за еҰ пределами; </w:t>
      </w:r>
    </w:p>
    <w:bookmarkEnd w:id="20"/>
    <w:bookmarkStart w:name="z24" w:id="21"/>
    <w:p>
      <w:pPr>
        <w:spacing w:after="0"/>
        <w:ind w:left="0"/>
        <w:jc w:val="both"/>
      </w:pPr>
      <w:r>
        <w:rPr>
          <w:rFonts w:ascii="Times New Roman"/>
          <w:b w:val="false"/>
          <w:i w:val="false"/>
          <w:color w:val="000000"/>
          <w:sz w:val="28"/>
        </w:rPr>
        <w:t xml:space="preserve">
      2) оказывать содействие в выработке предложений и позиции Республики Казахстан по управлению, использованию и охране трансграничных вод. </w:t>
      </w:r>
    </w:p>
    <w:bookmarkEnd w:id="21"/>
    <w:bookmarkStart w:name="z25" w:id="22"/>
    <w:p>
      <w:pPr>
        <w:spacing w:after="0"/>
        <w:ind w:left="0"/>
        <w:jc w:val="both"/>
      </w:pPr>
      <w:r>
        <w:rPr>
          <w:rFonts w:ascii="Times New Roman"/>
          <w:b w:val="false"/>
          <w:i w:val="false"/>
          <w:color w:val="000000"/>
          <w:sz w:val="28"/>
        </w:rPr>
        <w:t xml:space="preserve">
      5. Министерству цифрового развития, инноваций и аэрокосмической промышленности Республики Казахстан при необходимости осуществлять мероприятия по проведению космического мониторинга и анализа по бассейнам трансграничных рек в целях усиления научно-обоснованных аргументов Республики Казахстан в переговорном процессе в соответствии с законодательством Республики Казахстан. </w:t>
      </w:r>
    </w:p>
    <w:bookmarkEnd w:id="22"/>
    <w:bookmarkStart w:name="z26" w:id="23"/>
    <w:p>
      <w:pPr>
        <w:spacing w:after="0"/>
        <w:ind w:left="0"/>
        <w:jc w:val="both"/>
      </w:pPr>
      <w:r>
        <w:rPr>
          <w:rFonts w:ascii="Times New Roman"/>
          <w:b w:val="false"/>
          <w:i w:val="false"/>
          <w:color w:val="000000"/>
          <w:sz w:val="28"/>
        </w:rPr>
        <w:t xml:space="preserve">
      6. Министерству сельского хозяйства Республики Казахстан совместно с местными исполнительными органами обеспечивать проведение мониторинга и оценки мелиоративного состояния орошаемых земель в бассейнах трансграничных вод в Республике Казахстан, а также внедрения на данных участках водосберегающих технологий в целях своевременного информирования Министерства экологии, геологии и природных ресурсов Республики Казахстан для возможного использования в ходе подготовки к переговорным процессам с сопредельными государствами. </w:t>
      </w:r>
    </w:p>
    <w:bookmarkEnd w:id="23"/>
    <w:bookmarkStart w:name="z27" w:id="24"/>
    <w:p>
      <w:pPr>
        <w:spacing w:after="0"/>
        <w:ind w:left="0"/>
        <w:jc w:val="both"/>
      </w:pPr>
      <w:r>
        <w:rPr>
          <w:rFonts w:ascii="Times New Roman"/>
          <w:b w:val="false"/>
          <w:i w:val="false"/>
          <w:color w:val="000000"/>
          <w:sz w:val="28"/>
        </w:rPr>
        <w:t xml:space="preserve">
      7. Министерству энергетики Республики Казахстан оказывать содействие и принимать участие в выработке позиций и предложений к проектам документов по вопросам использования водно-энергетических ресурсов в бассейнах трансграничных вод. </w:t>
      </w:r>
    </w:p>
    <w:bookmarkEnd w:id="24"/>
    <w:bookmarkStart w:name="z28" w:id="25"/>
    <w:p>
      <w:pPr>
        <w:spacing w:after="0"/>
        <w:ind w:left="0"/>
        <w:jc w:val="both"/>
      </w:pPr>
      <w:r>
        <w:rPr>
          <w:rFonts w:ascii="Times New Roman"/>
          <w:b w:val="false"/>
          <w:i w:val="false"/>
          <w:color w:val="000000"/>
          <w:sz w:val="28"/>
        </w:rPr>
        <w:t xml:space="preserve">
      8. Министерству индустрии и инфраструктурного развития Республики Казахстан: </w:t>
      </w:r>
    </w:p>
    <w:bookmarkEnd w:id="25"/>
    <w:bookmarkStart w:name="z29" w:id="26"/>
    <w:p>
      <w:pPr>
        <w:spacing w:after="0"/>
        <w:ind w:left="0"/>
        <w:jc w:val="both"/>
      </w:pPr>
      <w:r>
        <w:rPr>
          <w:rFonts w:ascii="Times New Roman"/>
          <w:b w:val="false"/>
          <w:i w:val="false"/>
          <w:color w:val="000000"/>
          <w:sz w:val="28"/>
        </w:rPr>
        <w:t xml:space="preserve">
      1) обеспечивать проведение постоянного мониторинга и оценки потребностей промышленности Республики Казахстан в водных ресурсах в целях своевременного информирования Министерства экологии, геологии и природных ресурсов Республики Казахстан для возможного использования в ходе подготовки к переговорным процессам; </w:t>
      </w:r>
    </w:p>
    <w:bookmarkEnd w:id="26"/>
    <w:bookmarkStart w:name="z30" w:id="27"/>
    <w:p>
      <w:pPr>
        <w:spacing w:after="0"/>
        <w:ind w:left="0"/>
        <w:jc w:val="both"/>
      </w:pPr>
      <w:r>
        <w:rPr>
          <w:rFonts w:ascii="Times New Roman"/>
          <w:b w:val="false"/>
          <w:i w:val="false"/>
          <w:color w:val="000000"/>
          <w:sz w:val="28"/>
        </w:rPr>
        <w:t xml:space="preserve">
      2) вырабатывать позиции и предложения к проектам документов по вопросам развития сотрудничества в сфере водного транспорта в бассейнах трансграничных вод по согласованию с Министерством экологии, геологии и природных ресурсов Республики Казахстан и Министерством иностранных дел Республики Казахстан. </w:t>
      </w:r>
    </w:p>
    <w:bookmarkEnd w:id="27"/>
    <w:bookmarkStart w:name="z31" w:id="28"/>
    <w:p>
      <w:pPr>
        <w:spacing w:after="0"/>
        <w:ind w:left="0"/>
        <w:jc w:val="both"/>
      </w:pPr>
      <w:r>
        <w:rPr>
          <w:rFonts w:ascii="Times New Roman"/>
          <w:b w:val="false"/>
          <w:i w:val="false"/>
          <w:color w:val="000000"/>
          <w:sz w:val="28"/>
        </w:rPr>
        <w:t xml:space="preserve">
      9. Министерству по чрезвычайным ситуациям Республики Казахстан: </w:t>
      </w:r>
    </w:p>
    <w:bookmarkEnd w:id="28"/>
    <w:bookmarkStart w:name="z32" w:id="29"/>
    <w:p>
      <w:pPr>
        <w:spacing w:after="0"/>
        <w:ind w:left="0"/>
        <w:jc w:val="both"/>
      </w:pPr>
      <w:r>
        <w:rPr>
          <w:rFonts w:ascii="Times New Roman"/>
          <w:b w:val="false"/>
          <w:i w:val="false"/>
          <w:color w:val="000000"/>
          <w:sz w:val="28"/>
        </w:rPr>
        <w:t xml:space="preserve">
      1) обеспечить тесное взаимодействие с Министерством экологии, геологии и природных ресурсов Республики Казахстан по обмену оперативной информацией об угрозе и возникновении в бассейнах трансграничных вод чрезвычайных ситуаций природного и техногенного характера, полученной из систем мониторинга, в том числе с использованием средств дистанционного зондирования Земли; </w:t>
      </w:r>
    </w:p>
    <w:bookmarkEnd w:id="29"/>
    <w:bookmarkStart w:name="z33" w:id="30"/>
    <w:p>
      <w:pPr>
        <w:spacing w:after="0"/>
        <w:ind w:left="0"/>
        <w:jc w:val="both"/>
      </w:pPr>
      <w:r>
        <w:rPr>
          <w:rFonts w:ascii="Times New Roman"/>
          <w:b w:val="false"/>
          <w:i w:val="false"/>
          <w:color w:val="000000"/>
          <w:sz w:val="28"/>
        </w:rPr>
        <w:t>
      2) вырабатывать позиции и предложения к проектам документов по вопросам развития сотрудничества в сфере чрезвычайных ситуаций в бассейнах трансграничных вод по согласованию с Министерством экологии, геологии и природных ресурсов Республики Казахстан и Министерством иностранных дел Республики Казахстан.</w:t>
      </w:r>
    </w:p>
    <w:bookmarkEnd w:id="30"/>
    <w:bookmarkStart w:name="z34" w:id="31"/>
    <w:p>
      <w:pPr>
        <w:spacing w:after="0"/>
        <w:ind w:left="0"/>
        <w:jc w:val="both"/>
      </w:pPr>
      <w:r>
        <w:rPr>
          <w:rFonts w:ascii="Times New Roman"/>
          <w:b w:val="false"/>
          <w:i w:val="false"/>
          <w:color w:val="000000"/>
          <w:sz w:val="28"/>
        </w:rPr>
        <w:t xml:space="preserve">
      10. Министерству здравоохранения Республики Казахстан обеспечить тесное взаимодействие с Министерством экологии, геологии и природных ресурсов Республики Казахстан по обмену оперативной информацией по микробиологическим и санитарно-химическим показателям в бассейнах трансграничных вод. </w:t>
      </w:r>
    </w:p>
    <w:bookmarkEnd w:id="31"/>
    <w:bookmarkStart w:name="z35" w:id="32"/>
    <w:p>
      <w:pPr>
        <w:spacing w:after="0"/>
        <w:ind w:left="0"/>
        <w:jc w:val="both"/>
      </w:pPr>
      <w:r>
        <w:rPr>
          <w:rFonts w:ascii="Times New Roman"/>
          <w:b w:val="false"/>
          <w:i w:val="false"/>
          <w:color w:val="000000"/>
          <w:sz w:val="28"/>
        </w:rPr>
        <w:t xml:space="preserve">
      11. Министерству национальной экономики Республики Казахстан: </w:t>
      </w:r>
    </w:p>
    <w:bookmarkEnd w:id="32"/>
    <w:bookmarkStart w:name="z36" w:id="33"/>
    <w:p>
      <w:pPr>
        <w:spacing w:after="0"/>
        <w:ind w:left="0"/>
        <w:jc w:val="both"/>
      </w:pPr>
      <w:r>
        <w:rPr>
          <w:rFonts w:ascii="Times New Roman"/>
          <w:b w:val="false"/>
          <w:i w:val="false"/>
          <w:color w:val="000000"/>
          <w:sz w:val="28"/>
        </w:rPr>
        <w:t xml:space="preserve">
      1) представлять в Министерство экологии, геологии и природных ресурсов Республики Казахстан прогноз социально-экономического развития казахстанской части бассейнов трансграничных вод; </w:t>
      </w:r>
    </w:p>
    <w:bookmarkEnd w:id="33"/>
    <w:bookmarkStart w:name="z37" w:id="34"/>
    <w:p>
      <w:pPr>
        <w:spacing w:after="0"/>
        <w:ind w:left="0"/>
        <w:jc w:val="both"/>
      </w:pPr>
      <w:r>
        <w:rPr>
          <w:rFonts w:ascii="Times New Roman"/>
          <w:b w:val="false"/>
          <w:i w:val="false"/>
          <w:color w:val="000000"/>
          <w:sz w:val="28"/>
        </w:rPr>
        <w:t xml:space="preserve">
      2) оказывать содействие и принимать участие в выработке позиций и предложений к проектам документов по вопросам определения экономических и социальных выгод использования водно-энергетических ресурсов трансграничных вод. </w:t>
      </w:r>
    </w:p>
    <w:bookmarkEnd w:id="34"/>
    <w:bookmarkStart w:name="z38" w:id="35"/>
    <w:p>
      <w:pPr>
        <w:spacing w:after="0"/>
        <w:ind w:left="0"/>
        <w:jc w:val="both"/>
      </w:pPr>
      <w:r>
        <w:rPr>
          <w:rFonts w:ascii="Times New Roman"/>
          <w:b w:val="false"/>
          <w:i w:val="false"/>
          <w:color w:val="000000"/>
          <w:sz w:val="28"/>
        </w:rPr>
        <w:t xml:space="preserve">
      12. Министерству экологии, геологии и природных ресурсов Республики Казахстан, Министерству иностранных дел Республики Казахстан, Министерству внутренних дел Республики Казахстан, Пограничной службе Комитета национальной безопасности Республики Казахстан, Комитету государственных доходов Министерства финансов Республики Казахстан, Министерству здравоохранения Республики Казахстан и акимам городов Астаны, Алматы, Шымкента и областей, граничащих с сопредельными государствами, при проведении переговоров, консультаций и рабочих встреч на территории Казахстана обеспечить условия для работы совместных комиссий, включая организацию протокольных мероприятий, а также оказание медицинской помощи, обеспечение личной безопасности членов делегации, в том числе при пересечении таможенной границы, оказание содействия по осуществлению их регистрации (при необходимости) и беспрепятственному передвижению. </w:t>
      </w:r>
    </w:p>
    <w:bookmarkEnd w:id="35"/>
    <w:bookmarkStart w:name="z39" w:id="36"/>
    <w:p>
      <w:pPr>
        <w:spacing w:after="0"/>
        <w:ind w:left="0"/>
        <w:jc w:val="both"/>
      </w:pPr>
      <w:r>
        <w:rPr>
          <w:rFonts w:ascii="Times New Roman"/>
          <w:b w:val="false"/>
          <w:i w:val="false"/>
          <w:color w:val="000000"/>
          <w:sz w:val="28"/>
        </w:rPr>
        <w:t xml:space="preserve">
      13. Настоящее постановление вводится в действие со дня его подписания. </w:t>
      </w:r>
    </w:p>
    <w:bookmarkEnd w:id="3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Смаилов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 xml:space="preserve">постановлением Правительства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сентября 2022 года № 781</w:t>
            </w:r>
          </w:p>
        </w:tc>
      </w:tr>
    </w:tbl>
    <w:bookmarkStart w:name="z42" w:id="37"/>
    <w:p>
      <w:pPr>
        <w:spacing w:after="0"/>
        <w:ind w:left="0"/>
        <w:jc w:val="left"/>
      </w:pPr>
      <w:r>
        <w:rPr>
          <w:rFonts w:ascii="Times New Roman"/>
          <w:b/>
          <w:i w:val="false"/>
          <w:color w:val="000000"/>
        </w:rPr>
        <w:t xml:space="preserve"> Состав</w:t>
      </w:r>
      <w:r>
        <w:br/>
      </w:r>
      <w:r>
        <w:rPr>
          <w:rFonts w:ascii="Times New Roman"/>
          <w:b/>
          <w:i w:val="false"/>
          <w:color w:val="000000"/>
        </w:rPr>
        <w:t>правительственной делегации Республики Казахстан в совместных комиссиях по управлению, использованию и охране трансграничных вод с Китайской Народной Республикой, Кыргызской Республикой, Республикой Таджикистан, Республикой Узбекистан, Российской Федерацией и Туркменистаном</w:t>
      </w:r>
    </w:p>
    <w:bookmarkEnd w:id="37"/>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Вице-министр экологии, геологии и природных ресурсов Республики Казахстан, руководитель делегации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Посол по особым поручениям Министерства иностранных дел Республики Казахстан, заместитель руководителя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Комитета по водным ресурсам Министерства экологии, геологии и природных ресурсов Республики Казахстан, заместитель руководителя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председатель Комитета геологии Министерства экологии, геологии и природных ресурсов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акима Кызылординской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Туркестанской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Жамбылской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Алматинской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Восточно-Казахстанской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Западно-Казахстанской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Костанайской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Атырауской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Павлодарской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Актюбинской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акима Акмолинской области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трансграничных рек Министерства экологии, геологии и природных ресурсов Республики Казахстан, руководитель рабочей группы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Международно-правового департамента Министерства иностранных дел Республики Казахстан</w:t>
            </w:r>
          </w:p>
        </w:tc>
      </w:tr>
      <w:tr>
        <w:trPr>
          <w:trHeight w:val="30" w:hRule="atLeast"/>
        </w:trPr>
        <w:tc>
          <w:tcPr>
            <w:tcW w:w="12300" w:type="dxa"/>
            <w:tcBorders/>
            <w:tcMar>
              <w:top w:w="15" w:type="dxa"/>
              <w:left w:w="15" w:type="dxa"/>
              <w:bottom w:w="15" w:type="dxa"/>
              <w:right w:w="15" w:type="dxa"/>
            </w:tcMar>
            <w:vAlign w:val="center"/>
          </w:tcPr>
          <w:bookmarkStart w:name="z43" w:id="38"/>
          <w:p>
            <w:pPr>
              <w:spacing w:after="20"/>
              <w:ind w:left="20"/>
              <w:jc w:val="both"/>
            </w:pPr>
            <w:r>
              <w:rPr>
                <w:rFonts w:ascii="Times New Roman"/>
                <w:b w:val="false"/>
                <w:i w:val="false"/>
                <w:color w:val="000000"/>
                <w:sz w:val="20"/>
              </w:rPr>
              <w:t xml:space="preserve">
заместитель директора Департамента трансграничных рек Министерства экологии, геологии и природных ресурсов Республики Казахстан, руководитель рабочей группы </w:t>
            </w:r>
          </w:p>
          <w:bookmarkEnd w:id="38"/>
          <w:p>
            <w:pPr>
              <w:spacing w:after="20"/>
              <w:ind w:left="20"/>
              <w:jc w:val="both"/>
            </w:pPr>
            <w:r>
              <w:rPr>
                <w:rFonts w:ascii="Times New Roman"/>
                <w:b w:val="false"/>
                <w:i w:val="false"/>
                <w:color w:val="000000"/>
                <w:sz w:val="20"/>
              </w:rPr>
              <w:t>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трансграничных рек Департамента трансграничных рек Министерства экологии, геологии и природных ресурсов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трансграничных водных ресурсов Международно-правового департамента Министерства иностранных дел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мелиорации Департамента земледелия Министерства сельского хозяйства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развития энергетики и экологии Департамента развития отраслей экономики Министерства национальной экономики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управления водного транспорта Комитета транспорта Министерства индустрии и инфраструктурного развития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Департамента предупреждения чрезвычайных ситуаций Министерства по чрезвычайным ситуациям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предупреждения чрезвычайных ситуаций техногенного характера Департамента предупреждения чрезвычайных ситуаций Министерства по чрезвычайным ситуациям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предупреждения чрезвычайных ситуций природного характера Департамента предупреждения чрезвычайных ситуций Министерства по чрезвычайным ситуациям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советник управления трансграничных водных ресурсов Международно-правового департамента Министерства иностранных дел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второй секретарь управления трансграничных водных ресурсов Международно-правового департамента Министерства иностранных дел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эксперт управления трансграничных рек Департамента трансграничных рек Министерства экологии, геологии и природных ресурсов Республики Казахстан, секретарь</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главный эксперт управления водного транспорта Комитета транспорта Министерства индустрии и инфраструктурного развития Республики Казахстан </w:t>
            </w:r>
          </w:p>
        </w:tc>
      </w:tr>
      <w:tr>
        <w:trPr>
          <w:trHeight w:val="30" w:hRule="atLeast"/>
        </w:trPr>
        <w:tc>
          <w:tcPr>
            <w:tcW w:w="12300" w:type="dxa"/>
            <w:tcBorders/>
            <w:tcMar>
              <w:top w:w="15" w:type="dxa"/>
              <w:left w:w="15" w:type="dxa"/>
              <w:bottom w:w="15" w:type="dxa"/>
              <w:right w:w="15" w:type="dxa"/>
            </w:tcMar>
            <w:vAlign w:val="center"/>
          </w:tcPr>
          <w:bookmarkStart w:name="z44" w:id="39"/>
          <w:p>
            <w:pPr>
              <w:spacing w:after="20"/>
              <w:ind w:left="20"/>
              <w:jc w:val="both"/>
            </w:pPr>
            <w:r>
              <w:rPr>
                <w:rFonts w:ascii="Times New Roman"/>
                <w:b w:val="false"/>
                <w:i w:val="false"/>
                <w:color w:val="000000"/>
                <w:sz w:val="20"/>
              </w:rPr>
              <w:t>
эксперт управления развития энергетики и экологии Департамента развития отраслей экономики Министерства национальной экономики Республики Казахстан</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руководитель управления регулирования использования водных ресурсов Комитета по водным ресурсам Министерства экологии, геологии и природных ресурсов Республики Казахстан, заместитель руководителя </w:t>
            </w:r>
          </w:p>
          <w:p>
            <w:pPr>
              <w:spacing w:after="20"/>
              <w:ind w:left="20"/>
              <w:jc w:val="both"/>
            </w:pPr>
            <w:r>
              <w:rPr>
                <w:rFonts w:ascii="Times New Roman"/>
                <w:b w:val="false"/>
                <w:i w:val="false"/>
                <w:color w:val="000000"/>
                <w:sz w:val="20"/>
              </w:rPr>
              <w:t>
</w:t>
            </w:r>
            <w:r>
              <w:rPr>
                <w:rFonts w:ascii="Times New Roman"/>
                <w:b w:val="false"/>
                <w:i w:val="false"/>
                <w:color w:val="000000"/>
                <w:sz w:val="20"/>
              </w:rPr>
              <w:t>главный эксперт управления регулирования использования водных ресурсов Комитета по водным ресурсам Министерства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эксперт управления регулирования использования водных ресурсов Комитета по водным ресурсам Министерства экологии, геологии и природных ресурсов Республики Казахстан </w:t>
            </w:r>
          </w:p>
          <w:p>
            <w:pPr>
              <w:spacing w:after="20"/>
              <w:ind w:left="20"/>
              <w:jc w:val="both"/>
            </w:pPr>
            <w:r>
              <w:rPr>
                <w:rFonts w:ascii="Times New Roman"/>
                <w:b w:val="false"/>
                <w:i w:val="false"/>
                <w:color w:val="000000"/>
                <w:sz w:val="20"/>
              </w:rPr>
              <w:t>
</w:t>
            </w:r>
            <w:r>
              <w:rPr>
                <w:rFonts w:ascii="Times New Roman"/>
                <w:b w:val="false"/>
                <w:i w:val="false"/>
                <w:color w:val="000000"/>
                <w:sz w:val="20"/>
              </w:rPr>
              <w:t>руководитель управления Комитета геологии Министерства экологии, геологии и природных ресурсов Республики Казахстан</w:t>
            </w:r>
          </w:p>
          <w:p>
            <w:pPr>
              <w:spacing w:after="20"/>
              <w:ind w:left="20"/>
              <w:jc w:val="both"/>
            </w:pPr>
            <w:r>
              <w:rPr>
                <w:rFonts w:ascii="Times New Roman"/>
                <w:b w:val="false"/>
                <w:i w:val="false"/>
                <w:color w:val="000000"/>
                <w:sz w:val="20"/>
              </w:rPr>
              <w:t xml:space="preserve">
главный эксперт Комитета геологии Министерства экологии, геологии и природных ресурсов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государственного учреждения "Казселезащита" Министерства по чрезвычайным ситуациям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"Арало-Сырдарьинская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"Шу-Таласская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"Балкаш-Алакольская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"Жайык-Каспийская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"Есильская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"Тобол-Торгайская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республиканского государственного учреждения "Ертисская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руководитель рабочей группы</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учреждения "Управление природных ресурсов и регулирования природопользования Кызылординской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учреждения "Управление природных ресурсов и регулирования природопользования Западно-Казахстанской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коммунального государственного учреждения "Управление природных ресурсов и регулирования природопользования акимата Северо-Казахстанской области"</w:t>
            </w:r>
          </w:p>
        </w:tc>
      </w:tr>
      <w:tr>
        <w:trPr>
          <w:trHeight w:val="30" w:hRule="atLeast"/>
        </w:trPr>
        <w:tc>
          <w:tcPr>
            <w:tcW w:w="12300" w:type="dxa"/>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руководитель государственного учреждения "Управление природных ресурсов и регулирования природопользования Атырауской области"</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заместитель руководителя государственного учреждения "Управление природных ресурсов и регулирования природопользования Атырауской области"</w:t>
            </w:r>
          </w:p>
          <w:p>
            <w:pPr>
              <w:spacing w:after="20"/>
              <w:ind w:left="20"/>
              <w:jc w:val="both"/>
            </w:pPr>
            <w:r>
              <w:rPr>
                <w:rFonts w:ascii="Times New Roman"/>
                <w:b w:val="false"/>
                <w:i w:val="false"/>
                <w:color w:val="000000"/>
                <w:sz w:val="20"/>
              </w:rPr>
              <w:t>
заместитель руководителя государственного учреждения "Управление природных ресурсов и регулирования природопользования Актюбинской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регулирования использования и охраны водных ресурсов государственного учреждения "Управление природных ресурсов и регулирования природопользования Восточно-Казахстанской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отдела автомобильных перевозок и транспорта государственного учреждения "Управление пассажирского транспорта и автомобильных дорог Павлодарской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государственного учреждения "Управление недропользования, окружающей среды и водных ресурсов Павлодарской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государственного учреждения "Управление пассажирского транспорта и автомобильных дорог Восточно-Казахстанской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государственного учреждения "Управление сельского хозяйства Туркестанской области"</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генерального директора республиканского государственного предприятия "Казгидромет"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экологического мониторинга республиканского государственного предприятия "Казгидромет"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Департамента гидрологии республиканского государственного предприятия "Казгидромет"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Западно-Казахстанского филиала республиканского государственного предприятия "Казгидромет"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директора Павлодарского филиала республиканского государственного предприятия "Казгидромет"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лаборатории наблюдений за состоянием окружающей среды Павлодарского филиала республиканского государственного предприятия "Казгидромет"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юрист республиканского государственного казенного предприятия "Қазақстан су жолдары" Комитета транспорта Министерства индустрии и инфраструктурного развития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Павлодарского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Северо-Казахстанского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Жамбылского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Кызылординского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Туркестанского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Актюбинского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Атырауского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Восточно-Казахстанского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Западно-Казахстанского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 Костанайского филиала республиканского государственного предприятия "Казводхоз" Комитета по водным ресурсам Министерства экологии, геологии и природных ресурсов Республики Казахстан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генерального директора товарищества с ограниченной ответственностью "Казахский научно-исследовательский институт водного хозяйства"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казахского филиала "Научно-информационный центр Межгосударственной координационной водохозяйственной комиссии"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общественного фонда "Исполнительная дирекция Международного фонда спасения Арала в Республике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Департамента водных ресурсов общественного фонда "Исполнительная дирекция Международного фонда спасения Арала в Республике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предупреждения чрезвычайных ситуаций государственного учреждения "Департамент по чрезвычайным ситуациям Жамбылской области Министерства по чрезвычайным ситуациям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предупреждения чрезвычайных ситуаций государственного учреждения "Департамент по чрезвычайным ситуациям Северо-Казахстанской области Министерства по чрезвычайным ситуациям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 предупреждения чрезвычайных ситуаций государственного учреждения "Департамент по чрезвычайным ситуациям Восточно-Казахстанской области Министерства по чрезвычайным ситуациям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управления предупреждения чрезвычайных ситуаций государственного учреждения "Департамент по чрезвычайным ситуациям Западно-Казахстанской области Министерства по чрезвычайным ситуациям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 учреждения "Департамент по чрезвычайным ситуациям Павлодарской области Министерства по чрезвычайным ситуациям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начальник отдела предупреждения чрезвычайных ситуаций государственного учреждения "Департамент по чрезвычайным ситуациям Атырауской области Министерства по чрезвычайным ситуациям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отдела мониторинга, государственного учета и кадастра водных ресурсов республиканского государственного учреждения "Есильская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Павлодарского территориального отдела республиканского государственного учреждения "Ертисская бассейновая инспекция по регулированию использования и охране водных ресурсов Комитета по водным ресурсам Министерства экологии, геологии и природных ресурсов Республики Казахстан"</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казахстанской части секретариата Шу-Таласской комиссии (по согласованию)</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директор товарищества с ограниченной ответственностью "Институт гидрогеологии и геоэкологии им. У.М. Ахмедсафина"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начальника Службы энергетических режимов филиала акционерного общества "KEGOC" "Национальный диспетчерский центр системного оператора"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научный сотрудник лаборатории водных ресурсов акционерного общества "Институт географии и водной безопасности"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 Национальной академии наук Республики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 республиканского государственного учреждения "Казахстанский институт стратегических исследований при Президенте Республики Казахстан" (по согласованию)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представитель акционерного общества "Институт внешнеполитических исследований" при Министерстве иностранных дел Республики Казахстан (по согласованию) </w:t>
            </w:r>
          </w:p>
        </w:tc>
      </w:tr>
      <w:tr>
        <w:trPr>
          <w:trHeight w:val="30" w:hRule="atLeast"/>
        </w:trPr>
        <w:tc>
          <w:tcPr>
            <w:tcW w:w="12300" w:type="dxa"/>
            <w:tcBorders/>
            <w:tcMar>
              <w:top w:w="15" w:type="dxa"/>
              <w:left w:w="15" w:type="dxa"/>
              <w:bottom w:w="15" w:type="dxa"/>
              <w:right w:w="15" w:type="dxa"/>
            </w:tcMar>
            <w:vAlign w:val="center"/>
          </w:tcPr>
          <w:bookmarkStart w:name="z51" w:id="41"/>
          <w:p>
            <w:pPr>
              <w:spacing w:after="20"/>
              <w:ind w:left="20"/>
              <w:jc w:val="both"/>
            </w:pPr>
            <w:r>
              <w:rPr>
                <w:rFonts w:ascii="Times New Roman"/>
                <w:b w:val="false"/>
                <w:i w:val="false"/>
                <w:color w:val="000000"/>
                <w:sz w:val="20"/>
              </w:rPr>
              <w:t>
независимый эксперт в сфере водного хозяйства (по согласованию).</w:t>
            </w:r>
          </w:p>
          <w:bookmarkEnd w:id="41"/>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