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9566" w14:textId="0019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образования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2022 года № 787.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коммунальное учреждение "Средняя школа Сарыжаз с начальной школой Акбейит" государственного учреждения "Отдел образования по Райымбекскому району Управления образования Алматинской области" в коммунальное государственное учреждение "Средняя школа имени Алтынбек Сарсенбайұлы с начальной школой Акбейіт" государственного учреждения "Отдел образования по Райымбекскому району Управления образования Алматинской области".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