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f869" w14:textId="14bf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мая 2021 года № 358 "Об утверждении Правил осуществления проектного управления"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октября 2022 года № 794. Утратило силу постановлением Правительства Республики Казахстан от 17 августа 2023 года № 691.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17.08.2023 </w:t>
      </w:r>
      <w:r>
        <w:rPr>
          <w:rFonts w:ascii="Times New Roman"/>
          <w:b w:val="false"/>
          <w:i w:val="false"/>
          <w:color w:val="ff0000"/>
          <w:sz w:val="28"/>
        </w:rPr>
        <w:t>№ 691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2021 года № 358 "Об утверждении Правил осуществления проектного управления"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проектного управления,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осуществления проектного управления (далее – Правила) разработаны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и определяют порядок осуществления проектного управления в деятельности государственных органов, за исключением Комитета национальной безопасности Республики Казахстан.".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