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5cd48" w14:textId="dc5cd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отнесения патогенных биологических агентов к вызывающим особо опасные инфекционные заболевания и перечня патогенных биологических агентов с учетом классификации патогенных биологических агентов по патогенности и степени опасности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ноября 2022 года № 895. Утратило силу постановлением Правительства Республики Казахстан от 29 августа 2023 года № 731.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29.08.2023 </w:t>
      </w:r>
      <w:r>
        <w:rPr>
          <w:rFonts w:ascii="Times New Roman"/>
          <w:b w:val="false"/>
          <w:i w:val="false"/>
          <w:color w:val="00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24.11.2022.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биологической безопасности Республики Казахстан"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патогенных биологических агентов к вызывающим особо опасные инфекционные заболевания;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патогенных биологических агентов с учетом классификации патогенных биологических агентов по патогенности и степени опасности.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24 ноября 2022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2022 года № 895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отнесения патогенных биологических агентов к вызывающим особо опасные инфекционные заболевания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Критерии отнесения патогенных биологических агентов к вызывающим особо опасные инфекционные заболевания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биологической безопасности Республики Казахстан" (далее – Закон) и определяют критерии отнесения патогенных биологических агентов (далее – ПБА) к вызывающим особо опасные инфекционные заболевания.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Критерием отнесения ПБА к вызывающим особо опасные инфекционные заболевания людей и (или) животных является совокупность следующих условий: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ПБА соответствуют критериям классификации ПБА по патогенности I или II группе патогенности,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обращение с ПБА требует повышенных мер биологической защиты;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 единичных случаев инфицирования способно вызвать чрезвычайную ситуацию;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течение болезни с высокой вероятностью способно привести к летальному исходу.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качестве дополнительных критериев отнесения ПБА к вызывающим особо опасные инфекционные заболевания людей и (или) животных также используются: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новых ПБА, нетипичных для данного региона, являющихся возбудителями инфекций, течение и эпидемическое проявление которых носит необычный характер;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мутация свойств известных ПБА, повлекшая случаи летальных исходов и (или) высокий эпидемический потенциал;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неготовность к реагированию служб и инфраструктуры, включая эффективную диагностику и профилактику инфекций, вызванных такими ПБА;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высокий риск дестабилизации национальной безопасности, в том числе социально-экономической ситуации, вследствие эпидемических и (или) эпизоотических проявлений инфекций, вызванных такими ПБА;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выявление ПБА, резистентных к большинству антибактериальных препаратов и (или) устойчивых во внешней среде;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рекомендации в области биологической безопасности международных организаций;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результаты оценки биологических рисков.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2022 года № 895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патогенных биологических агентов с учетом классификации патогенных биологических агентов по патогенности и степени опасности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Группы патогенности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Группа микроорганизмов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Видовой состав группы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заболевания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Патогенные биологические агенты I группы патогенности
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 группа патогенности -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возбудители особо опасных инфекций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Yersinia pestis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Filoviridae: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Марбург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Геморрагическая лихорадка Марбурга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Эбола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Геморрагическая лихорадка Эбола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Arenaviridae: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Ласса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Геморрагическая лихорадка Ласса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Хунин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Аргентинская геморрагическая лихорадка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Мачупо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Боливийская геморрагическая лихорадка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Себиа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Бразильская геморрагическая лихорадка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Гуанарито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Венесуэльская геморрагическая лихорадка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Poxviridae (род Ortopoxvirine): вирус натуральной оспы (Variolae)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Натуральная оспа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оспы обезьян (Monkeypox)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 обезьян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Herpesviridae: Обезьяний вирус 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энцефалит и энцефалопатия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Патогенные биологические агенты II группы патогенности
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 группа патогенности – возбудители особо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опасных инфекций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anthracis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Сибирская язва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Vibrio cholerae (токсигенные штаммы)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Burkholderia mallei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Burkholderia pseudomallei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Мелоидоз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Francisella tularensis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Туляремия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 Brucella: B. melitensis, B. abortus, B. suis, B. neotomae, B. ovis, B. canis, B. ceti, B. pinnipedialis, B. microti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Escherichia coli (штаммы, продуцирующие веротоксин: O157:H7, O104:H4 и другие)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Геморрагический колибактериоз Гемолитико-уремический синдром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Хламидии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Chlamydophila psittaci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Орнитоз (пситтакоз)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Риккетсии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Rickettsia rickettsii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Пятнистая лихорадка Скалистых гор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Rikettsia tsutsugmushi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цуцугамуши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Coxiella burnetii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Ку (коксиеллез)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Togaviridae: вирусы лошадиных энцефаломиелитов (Венесуэльский ВНЭЛ, Восточный ВЭЛ, Западный ЗЭЛ)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Комариные энцефалиты, энцефаломиелиты, энцефаломенингиты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Вирусы лихорадок Семлики, Бибару, Эвергладес, Чикунгунья, О'Ньонг-Ньонг, Карельской, Синдбис, реки Росс, Майяро, Мукамбо, Сагиума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Лихорадочные заболевания: лихорадки Семлики, Бибару, Эвергладес, Чикунгунья, О'Ньонг-Ньонг, Карельская, Синдбис, реки Росс, Майяро, Мукамбо, Сагиума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Вирусы комплекса японского энцефалита (ЯЭ), Западного Нила, Ильеус, Росио, Сент-Луис (энцефалиты), Усуту, (энцефалит) долины Муррея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Энцефалиты, менингоэнцефалиты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Карши, Кунжин, Сепик, Вессельсборн Зика, Риобраво, Денге, Сокулук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Лихорадочные заболевания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Желтая лихорадка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Геморрагическая лихорадка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Вирусы гемморагических лихорадок: болезни леса Киассанур, Омской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Геморрагические лихорадки (болезнь леса Киассанур, Омская)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Bunyaviridae: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(род Bunyavirus): комплекс С-вирусы Aney, Мадрид, Орибока, Осса, Рестан и др.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Лихорадки с миозитами и артритами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Вирусы Калифорнийского энцефалита, энцефалита Ла Кросс, энцефалита Джеймстаун-каньона, зайцев-беляков, Инко, Тягиня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Энцефалиты, энцефаломиелиты, менингоэнцефалиты, лихорадки с менингеальным синдромом и артритами (энцефалит Ла Кросс, калифорнийский энцефалит, энцефалит Джеймстаун-каньона)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(род Phlebovirus): вирусы лихорадок Сицилии, Неаполя, Тоскана, Рифт-Валли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Москитные лихорадки Паппатачи,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Рифт-Валли и другие, проявляющиеся энцефалитами, лихорадкой, артритами и миозитами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(род Nairovirus): вирус энцефалита Дугбе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Энцефалит Дугбе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Вирусы болезни овец Найроби, Ганджам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с менингеальным синдромом (болезнь Найроби, лихорадка Ганджам)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(род Orthonairovirus)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Конго-крымской геморрагической лихорадки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Конго-крымская геморрагическая лихорадка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(род Hantavirus): вирусы Хантаан, Сеул, Пуумала, Чили, Аидо, Андес, Таиланд, Добрава, Белград, Хабаровск, Тула и другие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Геморрагические лихорадки с почечным синдромом, геморрагические лихорадки с легочным (кардиопульмональным) синдромом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Reoviridae (род Orbivirus): вирусы клещевой лихорадки Кемерово, колорадской клещевой лихорадки, болезни синего языка овец,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лихорадки Чангвинола, лихорадки Орунго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Лихорадки с менингеальным синдромом и артритами (клещевая лихорадка Кемерово, колорадская клещевая лихорадка, болезнь синего языка овец, лихорадка Чангвинола, лихорадка Орунго)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Rhabdoviridae (род Lyssavirus): вирус бешенства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Бешенство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Вирусы дикования (арктического бешенства), Лагос-бат (бешенства летучих мышей)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Псевдобешенство (вирусный арктический энцефаломиелит плотоядных), энцефалопатия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Picornaviridae (род Aphtovirus): вирус ящура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Ящур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Arenaviridae: вирусы лимфоцитарного хориоменингита Такарибе, Пичинде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Астенические менингиты и менингоэнцефалиты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Токсины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Холерный токсин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Интоксикация (холера)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группа патогенности – возбудители инфекционных заболеваний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гепатита 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 С, гепатоцеллюлярная карцинома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Nodaviridae: вирусы гепатитов Д и 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Вирусные гепатиты Д и 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Hepadnaviridae: вирус гепатита 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 B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Retroviridae: вирусы иммунодефицита человека (ВИЧ-1, ВИЧ-2)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ВИЧ-инфекция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Т-лимфотропный вирус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Т-клеточные лейкоз и лимфома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Coronaviridae: вирус SARS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Тяжелый острый респираторный синдром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MERS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Ближневосточный респираторный синдром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SARS-CoV-2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коронавирусная инфекция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Flaviviridae: вирусы клещевого энцефалита весенне-летнего (всех типов), клещевых энцефалитов Алма-Арасан, Апои, Лангат, Негиши, Повассан, шотландского энцефаломиелита овец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Энцефалиты и энцефаломиелиты (клещевой весенне-летний, Алма-Арасан, Апои, Лангат, Негиши, Повассан), шотландский энцефаломиелит овец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Риккетсии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Rickettsia typhi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Крысиный сыпной тиф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Rickettsia prowazeki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Эпидемический сыпной тиф Болезнь Брилля-Цинссера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Прионы (возбудители медленных нейроинфекций)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Возбудитель губчатой энцефалопатии крупного рогатого скота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Коровье бешенство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Возбудитель хронической изнуряющей болезни копытных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хронической усталости оленей и лосей в неволе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Возбудитель энцефалопатии норок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Трансмиссивная энцефалопатия норок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Подострая энцефалопатия овец и 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Возбудитель фатальной семейной бессонницы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Фатальная семейная бессонница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Возбудитель оливопонтоцеребеллярной атрофии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Оливопонтоцеребеллярная атрофия I типа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Возбудитель трансмиссивной губчатой энцефалопатии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Амиотрофический лейкоспонгиоз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Возбудитель болезни Крейцфельда-Якоба (агент CJD)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Крейцфельда-Якоба Синдром Герстмана — Штраусслера — Шейнкера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Возбудитель подострой губчатой энцефалопатии Куру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Подострая губчатая энцефалопатия Куру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Токсины, продуцируемые микроорганизмами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Ботулотоксины всех типов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Интоксикация, см. ботулизм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Тетанотоксин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Интоксикация, см. столбняк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 (возбудители глубоких микозов)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Blastomyces dermatitidis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Бластомикоз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Coccidioides immitis, Coccidioides posadasii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Кокцидиоидомикоз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Histoplasma capsulatum (var. capsulatum и duboisii)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Гистоплазмоз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Paracoccidioides brasiliensis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Паракокцидиоидомикоз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Аттенуированные штаммы патогенных биологических агентов II группы патогенности относятся к патогенным биологическим агентам III группы патогенности.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 биологические агенты III группы патогенности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группа патогенности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Bordetella pertussis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Коклюш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Borrelia recurrentis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Возвратный тиф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Campylobacter fetus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Абсцессы, септицемии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Campylobacter jejuni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Энтерит, холецистит, септицемия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Clostridium botulinum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Ботулизм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Clostridium tetani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Столбняк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Corynebacterium diphtheriae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Erysipehthrix rhusiopathiae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Эризипелоид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Helicobacter pylori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Гастрит, язвенная болезнь желудка и 12-перстной кишки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Legionella pneumophila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Легионеллез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Leptospira interrogans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Лептоспироз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Listeria monocytogenes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Mycobacterium Leprae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Mycobacterium tuberculosis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Mycobacterium bovis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Mycobacterium avium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Neisseria gonorrhoeae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Гонорея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Neisseria meningitidis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Nocardia asteroides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абсцессы мозга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Nocardia brasiliensis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Менингоэнцефалит, менингит, сепсис, остеомиелит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Pasteurella multocida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менингит и другие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Proactinomyces israelii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Актиномикоз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Salmonella paratyphi 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Паратиф 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Salmonella paratyphi 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Паратиф 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Salmonella typhi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Брюшной тиф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Shigella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Дизентерия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Treponema pallidum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Сифилис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Yersinia pseudotuberculosis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Псевдотуберкулез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Vibrio cholerae O1 не токсигенный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Диарея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Vibrio cholerae nоn Ol (О139) не токсигенный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Диарея, раневые инфекции, септицемия и другие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Риккетсии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Rickettsia sibirica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Клещевой сыпной тиф Северной Азии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Rickettsia conorii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Средиземноморская пятнистая лихорадка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Rickettsia sharoni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Израильская лихорадка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Rickettsia sp. now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Астраханская лихорадка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Rickettsia akari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Везикулезный риккетсиоз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Rickettsia australis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Клещевой сыпной тиф Северного Квинсленда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Rickettsia japon ica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Японская пятнистая лихорадка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Rickettsia sp.​now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Африканская лихорадка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Rickettsia sp.​now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Клещевой риккетсиоз штамм "ТТТ" Таиланд"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Эрлихии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(подсемейство Ehrlichiae,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семейство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Rickettsiaceae)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Ehrlichia sennetsu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сеннетсу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E.​canis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E.​cha​ffee​nsis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Хламидии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Chlamydia trachomatis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Трахома, урогенитальный хламидоз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Chlamydophila pneumoniae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артрит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Orthomyxoviridae: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вирусы гриппа А, В и 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Picornaviridae, Род Enterovirus: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вирусы полиомиелита - дикие штаммы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вирусы гепатитов А и 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Энтеральные гепатиты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острого геморрагического конъюнктивита (АНС)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Геморрагический конъюнктивит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Herpesviridae: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вирусы простого герпеса I и II типов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Герпес простой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герпесвирус зостер-ветрянки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Ветряная оспа, опоясывающий герпетический лишай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герпеса 6 типа (HBLv- HHv6)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В-лимфоцитов человека, родовая экзантема, лимфопролиферативные заболевания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цитомегалии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Цитомегалия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Эпштейн-Барра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Инфекционный мононуклеоз, лимфома Беркитта, назофарингиальная карцинома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Aspergillus flavus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Aspergillus fumigatus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Aspergillus terreus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Аспергиллез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Candida albicans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Candida glabrata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Candida crusei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Candida tropicalis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Cryptococcus neoformans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Криптоккоз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Cladophialophora bantiana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Ramichloridium mackenzei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Penicillum marneffei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Простей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Leishmania donovani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Висцеральный лейшманиоз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Pentatrichomonas (Trichomonas) hominis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Кишечный трихомониаз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Plasmodium vivax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Plasmodium malariae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Plasmodium falciparum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Plasmodium ovale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Trichomonas vaginalis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Мочеполовой трихомониаз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Trypanosoma cruzi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Американский трипаносомоз (болезнь Шагаса)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Trypanosoma gambiense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Trypanosoma rhodesiense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Африканский трипаносомоз (сонная болезнь)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Echinococcus multilocularis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Альвеолярный эхинококкоз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Echinococcus granulosus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Гидатидозный эхинококкоз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Trichinella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Трихинеллез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Членисто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Sarcoptes scabiei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Чесотка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Дифтерийный токсин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Стрептококковый токсин группы 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Аттенуированные штаммы патогенных биологических агентов III группы патогенности относятся к патогенным биологическим агентам IV группы патогенности.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 биологические агенты IV группы патогенности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 группы патогенности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Aerobacter aerogenes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Bacillus cereus, Bacillus subtilis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Пищевая токсикоинфекция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Bacteroides spp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Сепсис, гнойные инфекции головы и шеи, гнойные инфекции ЦНС, стоматоинфекции, гнойные плевриты, гнойные инфекции мягких тканей, параректальные абсцессы, декубитальные язвы, язвы стоп, остеомиелит, внутриабдоминальные инфекции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Borrelia spp.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Клещевой спирохетоз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Bordetella bronchiseptica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Bordetella parapertussis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Бронхосептикоз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Паракоклюш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Branchamella catarralis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заболевания нижних и верхних дыхательных путей, хронические бронхиты, уретриты, эндокардиты, менингиты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Burkholderia cepacia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воспалительные процессы и сепсис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Burkholderia thailandensis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воспалительные процессы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Campylobacter spp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Гастроэнтерит, гингивит, периодонтит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Citrobacter spp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воспалительные процессы, пищевые токсикоинфекции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CIostridium perfringens,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CIostridium novyi,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CIostridium septicum,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CIostridium histolyticum, CIostridium bifermentans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Газовая гангрена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Eikinella corrodens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Перитонзиллярные абсцессы, абсцессы мозга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Escherichia coli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Eubacterium endocarditidis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Септический эндокардит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Eubacterium lentum,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Eubacterium ventricosum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Вторичные септицемии,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Flavobacterium meningosepticum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Менингит, септицемия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Enterococcus faecalis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Enterococcus faecium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Эндокардит, хронический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обструктивный бронхит, раневые инфекции, септицемия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Flavobacterium meningosepticum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Менингит, септицемия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Haemophilus influenza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Менингит, пневмония, ларингит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Hafnia alvei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Холецистит, цистит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Klebsiella ozaenae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Klebsiella pneumoniae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Klebsiella rhinoscleromatis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Риносклерома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Mycobacterium spp.,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Mycobacterium рhotochromogens , Mycobacterium scotochromogens , Mycobacterium nonphotochromogens, Mycobacterium rapid growers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Микобактериозы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Micoplasma genitalium,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Micoplasma hominis,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Micoplasma pneumoniae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процессы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урогенитального тракта, осложнения беременности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заболевания верхних дыхательных путей, пневмонии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Propionibacterium avidum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Сепсис, абсцессы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Пищевая токсикоинфекция, сепсис, местные воспалительные процессы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Pseudomonas aeruginosa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Сепсис, местные воспалительные процессы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Salmonella spp.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Сальмонеллез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Serratia marcescens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Сепсис, местные воспалительные процессы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Staphylococcus spp.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Пищевая токсикоинфекция, септицемия, пневмония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Streptococcus spp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тонзиллит, полиартрит, септицемия, ревматизм, гнойные инфекции челюстно-лицевой области, некротизирующие фасциты, миозиты, синдром токсического шока, скарлатина, зубной кариес, импетиго, рожистые воспаления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Vibrio sрр.,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Vibrio parahaemolyticus, Vibrio mimicus, Vibrio fluviales, Vibrio vulnificus , Vibrio alginolyticus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Диарея, пищевая токсикоинфекция, раневая инфекция, септицемия и прочее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Yersinia enterocolitica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Энтерит, колит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Actinomyces albus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Актиномикоз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Adenoviridae: аденовирусы всех типов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ОРВИ, пневмонии, конъюнктивиты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Reoviridae: Реовирусы человека, Ротавирусы человека, вирус диареи телят Небраски (NCDV)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Риниты, гастроэнтериты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Гастроэнтериты и энтериты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Picornaviridae, вирусы Коксаки группы А и В, вирусы ECHO Энтеровирусы-типы 68-71 Риновирусы человека-130 типов Кардиовирусы: вирус энцефаломиокардита и вирус Менго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ОРВИ, болезнь Борнхольма, герпангина, полиневрит,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серозный менингит, диарея, ОРВИ, полиневрит, увеит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коньюнктивит, энцефаломиокардит, перикардит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Coronaviridae: коронавирусы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 (профузный насморк без температуры), энтерит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Caliciviridae: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Норфолк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гастроэнтерит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Paramyxoviridae: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вирусы парагриппа человека 1-4 типа, респираторно-синцитиальный вирус (PC-вирус), вирус эпидемического паротита, вирус кори,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Ньюкаслской болезни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ОРВИ, бронхопневмония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Пневмония, бронхит, бронхиолит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Эпидемический паротит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Коньюктивит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Togaviridae род Rubivirus: вирус краснухи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Краснуха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Rabdoviridae , род Vesiculovirus: вирус везикулярного стоматита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Везикулярный стоматит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Poxviridae: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 оспы коров,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 эктромелии, вирус узелков доильщиц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Орфавирус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 контагиозного моллюска,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Вирусы Тана и Яба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 коров Эктромелия мышей Хроническая болезнь рук доильщиц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Контагиозный пустулярный дерматит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Контагиозный моллюск кожи и слизистых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БолезньТана и Яба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 (возбудители микозов)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Absidia corymbifera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Acremonium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Alternaria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Aphanoascus fulvescens (анаморфа - Chrysosporium)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Apophysomyces elegans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Aspergillus spp.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Aspergillus niger,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Aspergillus nidulans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Аспергиллез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Aureobasidium pullulans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Basidiobolus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Beavueria bassiana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Botryomyces caespitosus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Ботриомикоз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Candida spp.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Candida brumptii, Candida crusei, Candida intermedia, Candida pseudotropicalis, Candida tropicalis, Candida guillermondii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Chaetomium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Cephalosporium acremonium, Cephalosporium cinnabarium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Цефалоспориоз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Cladophialophora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Cokeromyces recurvatus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Conidiobolus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Cryptococcus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Криптококкоз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Cunnunghmella bertholletiae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Curvularia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Emmonsia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Адиаспиромикоз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Epidermophyton floccosum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Дерматофитии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Exophiala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Fonsecaea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Феогифомикоз, хромомикоз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Fusarium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Geotrichum spp. 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Geotrichum candidum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Graphium eumorphum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Gymnoascus dankalensis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Онихомикоз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Histoplasma falciminosum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Эпизоотический лимфангоит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Hoptaea werneckii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 пьедра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Lacazia loboi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Лобо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Leptosphaeria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Эумицетомы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Madurella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Эумицетомы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Malassezia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Малассезиоз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Microascus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Microsporum spp.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Дерматофитии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Mortierella wolfii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Mucor spp. 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Mucor musedo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Мукороз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Nattrassia mangiferae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(Scytalidium spp.)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Онихомикоз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Neotestudina rosatii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Эумицетома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Ochroconis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Onychocola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Онихомикоз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Paecilomyces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Penicillium spp.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Penicillium crustosum, Penicillium luteo-viride, Penicillium notatum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Гиалогифомикоз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Phaeoacremonium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Phialemonium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Phialophora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Phoma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Piedraia hortae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 пьедра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Pneumocystis carinii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Пневмоцистоз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Pseudoallecheria boydii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(Scedosporium apiospermum)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Хромомикоз, Эумицетома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Pseudochaetosphaeronema larense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Эумицетома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Pyrenochaeta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Онихомикоз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Pythium insidiosum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Ramichloridium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Rhinocladiella aquaspersa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Rhinosporidium seeberi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Риноспоридиоз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Rhizomucor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Rhizopus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Saksenaea vasiformis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Scedosporium profilicans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Гиалогифомикоза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Scopulariopsis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Sporothrix schenkii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Споротрихоз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Syncephalastpum racemosum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Pityrosporum orbiculare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Разноцветный лишай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Rhizopus nigricans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Мукороз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Trichoderma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Trichophyton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Черепитчатый мукоз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Trichosporon cerebriforme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Узловатая трихоспория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Ulocladium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Wangiella dermatitidis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Простейшие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Acanthamoeba culbertsoni, spp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Менингоэнцефалит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Babesia caucasica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Бабезиаз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Balantidium coli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Балантидиоз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Blastocystis hominis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Cryptosporidium parvum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Криптоспоридиоз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Cyclospora cayetanensis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Entamoeba hystolytica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Амебиаз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Isospora belli Lamblia intestinalis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Lamblia intestinalis(Giardia lamblia)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Лямблиоз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Leishmania major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Leishmania tropica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лейшманиоз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Naegleria spp.[нэглерия эспэпэ]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Менингоэнцефалит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Sarcocystis suihominis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Sarcocystis hominis (bovihominis)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Саркоцистоз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Pentatrichomonas hominis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Leishmania tropica major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лейшманиоз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Toxoplasma gondii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Токсоплазмоз</w:t>
            </w:r>
          </w:p>
        </w:tc>
      </w:tr>
    </w:tbl>
    <w:bookmarkStart w:name="z9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