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cbba" w14:textId="406c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2022 года № 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по чрезвычайным ситуациям района "Тұран" Департамента по чрезвычайным ситуациям города Шымкента Министерства по чрезвычайным ситуациям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финансирование государственного учреждения, указанного в пункте 1 настоящего постановления, осуществляется за счет и в пределах средств, предусмотренных в республиканском бюджете на содержание Министерства по чрезвычайным ситуациям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Переименовать государственные учреждения – территориальные органы и государственные учреждения, находящиеся в ведении Министерства по чрезвычайным ситуациям Республики Казахстан и его ведомства,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2003 года № 450 "Об утверждении Перечня специализированных служб, оказывающих необходимую помощь туристам, терпящим бедствие на территории Республики Казахстан":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специализированных служб, оказывающих необходимую помощь туристам, терпящим бедствие на территории Республики Казахстан, утвержденном указанным постановлением: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аварийно-спасательных работ Департамента по чрезвычайным ситуациям города Астаны"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и территориальных подразделений его ведомств: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 по чрезвычайным ситуациям Республики Казахстан":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по чрезвычайным ситуациям города Астаны.";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18, 19, 20 и 21,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Управление по чрезвычайным ситуациям района "Алматы" Департамента по чрезвычайным ситуациям города Астаны.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по чрезвычайным ситуациям района "Байқоңыр" Департамента по чрезвычайным ситуациям города Астаны.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по чрезвычайным ситуациям района "Есиль" Департамента по чрезвычайным ситуациям города Астаны.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по чрезвычайным ситуациям района "Сарыарка" Департамента по чрезвычайным ситуациям города Астаны.";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56-1,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"56-1. Управление по чрезвычайным ситуациям района "Тұран" Департамента по чрезвычайным ситуациям города Шымкента.";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промышленной безопасности":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Центр медицины катастроф Министерства по чрезвычайным ситуациям Республики Казахстан (город Астана).";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Служба пожаротушения и аварийно-спасательных работ Департамента по чрезвычайным ситуациям города Астаны (город Астана).".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 № 915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 – территориальных органов и государственных учреждений, находящихся в ведении Министерства по чрезвычайным ситуациям Республики Казахстан и его ведомства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"Департамент по чрезвычайным ситуациям города Нур-Султана Министерства по чрезвычайным ситуациям Республики Казахстан" в государственное учреждение "Департамент по чрезвычайным ситуациям города Астаны Министерства по чрезвычайным ситуациям Республики Казахстан".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по чрезвычайным ситуациям района "Алматы" Департамента по чрезвычайным ситуациям города Нур-Султана Министерства по чрезвычайным ситуациям Республики Казахстан" в государственное учреждение "Управление по чрезвычайным ситуациям района "Алматы" Департамента по чрезвычайным ситуациям города Астаны Министерства по чрезвычайным ситуациям Республики Казахстан".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по чрезвычайным ситуациям района "Байқоңыр" Департамента по чрезвычайным ситуациям города Нур-Султана Министерства по чрезвычайным ситуациям Республики Казахстан" в государственное учреждение "Управление по чрезвычайным ситуациям района "Байқоңыр" Департамента по чрезвычайным ситуациям города Астаны Министерства по чрезвычайным ситуациям Республики Казахстан".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по чрезвычайным ситуациям района "Есиль" Департамента по чрезвычайным ситуациям города Нур-Султана Министерства по чрезвычайным ситуациям Республики Казахстан" в государственное учреждение "Управление по чрезвычайным ситуациям района "Есиль" Департамента по чрезвычайным ситуациям города Астаны Министерства по чрезвычайным ситуациям Республики Казахстан".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по чрезвычайным ситуациям района "Сарыарка" Департамента по чрезвычайным ситуациям города Нур-Султана Министерства по чрезвычайным ситуациям Республики Казахстан" в государственное учреждение "Управление по чрезвычайным ситуациям района "Сарыарка" Департамента по чрезвычайным ситуациям города Астаны Министерства по чрезвычайным ситуациям Республики Казахстан".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Нур-Султану" в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"Центр медицины катастроф Министерства по чрезвычайным ситуациям Республики Казахстан (город Нур-Султан)" в государственное учреждение "Центр медицины катастроф Министерства по чрезвычайным ситуациям Республики Казахстан (город Астана)".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"Служба пожаротушения и аварийно-спасательных работ Департамента по чрезвычайным ситуациям города Нур-Султана Министерства по чрезвычайным ситуациям Республики Казахстан (город Нур-Султан)" в государственное учреждение "Служба пожаротушения и аварийно-спасательных работ Департамента по чрезвычайным ситуациям города Астаны Министерства по чрезвычайным ситуациям Республики Казахстан (город Астана)".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