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c9d4" w14:textId="256c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2022 года № 986.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"Болашак", утвержденные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направлениях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расходования международной стипендии "Болашак", утвержденных указанным постановлением: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языковые курсы в случае необходимости их прохождения по решению Республиканской комиссии по подготовке кадров за рубежом, включая промежуточное и итоговое контрольное тестирование на определение уровня иностранного языка;";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выпуск, перевыпуск по истечении срока действия и обслуживание банковской карточки победителя конкурса (банков второго уровня Республики Казахстан);";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Рабочий орган Республиканской комиссии по подготовке кадров за рубежом – Министерство науки и высшего образования Республики Казахстан на основании документов и/или иной информации, предоставленных соответствующими государственными органами зарубежных стран, зарубежными высшими учебными заведениями, языковыми школами, зарубежными организациями, зарубежными партнерами и/или статистическими, рейтинговыми и иными соответствующими организациями, разрабатывает и утверждает нормы расходов на питание, проживание, приобретение учебной литературы, а также определяет вид и класс транспорта по проезду от места проживания победителя конкурса в Республике Казахстан до места академического обучения, прохождения языковых курсов, стажировки, предмагистерской подготовки. Расходы,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направлений расходования международной стипендии "Болашак", оплачиваются на основании подтверждающих документов, выдаваемых организациями-услугодателями.".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986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2008 года № 573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претендентов для присуждения международной стипендии "Болашак"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претендентов для присуждения международной стипендии "Болашак"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(далее – Указ 470) и определяют порядок организации и осуществления отбора претендентов для присуждения международной стипендии "Болашак".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претендент из сельского населенного пункта – претендент, проживающий и осуществляющий трудовую деятельность в сельских населенных пунктах Республики Казахстан последние 2 (два) года и участвующий в конкурсе на получение степени магистра;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международная стипендия "Болашак" (далее – стипендия "Болашак")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стипендии "Болашак" (далее – администратор) – организация, определяемая Правительством Республики Казахстан на осуществление комплекса мероприятий по международным программам подготовки, переподготовки и повышения квалификации кадров за рубежом, в том числе международной стипендии "Болашак";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победитель конкурса на присуждение стипендии "Болашак" (далее – победитель конкурса) – претендент, прошедший все туры, предусмотренные настоящими Правилами, и которому согласно решению Республиканской комиссии по подготовке кадров за рубежом присуждена стипендия "Болашак";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работодатель – юридическое лицо Республики Казахстан, его филиал, представительство, с которым работник состоит в трудовых отношениях по осуществлению трудовой деятельности на территории Республики Казахстан;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инженерно-технический работник – физическое лицо, осуществляющее организацию и руководство производственным процессом (производство, заготовка, хранение, транспортировка, обработка/переработка), в том числе в отрасли информационно-коммуникационных технологий, а также непосредственно производственную деятельность в организации, с общим стажем в выбранной области специализации не менее 1 (один) года для обучения по специальностям технического направления в рамках стипендии "Болашак";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комплексное тестирование – тестирование по определению уровня интеллектуальных способностей, личностно-деловых компетенций, психологической готовности к обучению за рубежом;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предмагистерская подготовка – адаптационная подготовка победителей конкурса к образовательной системе и методам обучения в зарубежных высших учебных заведениях, сроком не более 2 (два) месяцев в стране академического обучения, если ее прохождение является обязательным требованием учебного заведения для зачисления на академическое обучение;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медицинский работник – физическое лицо, осуществляющее трудовую деятельность и оказывающее непосредственно медицинскую помощь в медицинских организациях и имеющее высшее медицинское образование, с общим медицинским стажем не менее 1 (один) года для обучения по специальностям медицинского направления в рамках стипендии "Болашак";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независимая экспертная комиссия – консультативно-совещательный орган при рабочем органе Республиканской комиссии по подготовке кадров за рубежом, осуществляющий персональное собеседование с претендентом, участвующим в конкурсе на присуждение стипендии "Болашак" (далее – конкурс);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претендент – гражданин Республики Казахстан, отвечающий требованиям и условиям, предусмотренным настоящими Правилами, и принимающий участие в конкурсе;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Республиканская комиссия по подготовке кадров за рубежом – консультативно-совещательный орган при Президенте Республики Казахстан, созданный в целях реализации мероприятий по вопросам стипендии "Болашак" (далее – Республиканская комиссия);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рабочий орган Республиканской комиссии по подготовке кадров за рубежом – Министерство науки и высшего образования Республики Казахстан (далее – рабочий орган).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Стипендия "Болашак" является персональной и присуждается Республиканской комиссией в соответствии с перечнем приоритетных специальностей для присуждения стипендии "Болашак" в целях: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обучения граждан Республики Казахстан по очной форме для получения ими степеней магистра, доктора философии (PhD), доктора по профилю, обучения в резидентуре в ведущих зарубежных высших учебных заведениях, включенных в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конкурса, утвержденный на момент участия в конкурсе или последующие годы;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прохождения стажировки категориями работников, определяемыми Республиканской комиссией, из числа граждан Республики Казахстан со сроком до 12 (двенадцать) месяцев в зарубежных организациях на базе ведущих зарубежных высших учебных заведений, входящих в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конкурса, а также признанных мировых, научно-исследовательских центрах, научных организациях в рамках исследовательских кампаний, отраслевых организациях и на производстве.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 (далее – список), а также инструкция по формированию списка утверждаются рабочим органом.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специальностей для присуждения международной стипендии "Болашак" (далее – перечень) разрабатывается рабочим органом на основе заявок, предоставляемых центральными и местными исполнительными органами в соответствии с Указом 470.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формируется рабочим органом путем определения предельного количества стипендий по направлениям специальностей с учетом среднесрочного прогноза потребности рынка труда уполномоченного государственного органа по вопросам занятости населения.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Стипендия "Болашак" присуждается для следующих категорий: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претенденты на получение степени магистра, доктора философии (PhD), доктора по профилю, обучение в резидентуре, самостоятельно поступившие на академическое обучение или обучающиеся в ведущих зарубежных высших учебных заведениях, включенных в список;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претенденты из сельского населенного пункта на получение степени магистра;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претенденты на получение степени магистра, являющиеся на момент подачи документов для участия в конкурсе инженерно-техническими работниками;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претенденты на получение степени магистра, являющиеся на момент подачи документов для участия в конкурсе медицинскими работниками;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претенденты на прохождение стажировок, относящиеся на момент подачи документов для участия в конкурсе к определенной Республиканской комиссией категории работников организаций Республики Казахстан, с общим стажем работы не менее 3 (три) лет, в том числе в выбранной области специализации на момент подачи документов непрерывно последние 12 (двенадцать) месяцев, с подтверждением начисления обязательных пенсионных отчислений за весь требуемый период с учетом оплачиваемого ежегодного трудового отпуска, за исключением лиц, освобожденных от уплаты обязательных пенсионных взносов в единый накопительный пенсионный фонд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пенсионном обеспечении в Республике Казахстан".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приема документов и проведения конкурса ежегодно утверждаются рабочим органом и размещаются в средствах массовой информации Республики Казахстан, распространяемых на всей территории Республики Казахстан не позднее чем за 10 (десять) календарных дней до начала срока приема документов.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Реализация мероприятий по стипендии "Болашак" осуществляется за счет республиканского бюджета и включает в себя: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приема документов претендентов на присуждение стипендии "Болашак";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обучения, залога и (или) гарантии;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мониторинг академического обучения и прохождения стажировок стипендиатами;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организацией обучения и прохождения стажировок;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выполнения стипендиатами условий договора в части отработки на территории Республики Казахстан;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с международными партнерами, зарубежными учебными заведениями на организацию обучения стипендиатов;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расходов, связанных с оказанием услуг по осуществлению комплекса мероприятий по стипендии "Болашак", в том числе по информационному сопровождению мероприятий по стипендии "Болашак";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по проведению комплексного тестирования для претендентов;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членам независимой экспертной комиссии за проведение персонального собеседования претендентов;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расходов по направлениям расходования стипендии "Болашак", определяемым Правительством Республики Казахстан (далее – направления расходования).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Стипендия "Болашак" присуждается однократно: для прохождения стажировки, получения каждой степени (магистра, доктора философии (PhD), доктора по профилю), обучения в резидентуре.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 воспользовавшимся ранее присужденной стипендией и не приступившим к обучению или стажировке, при условии отсутствия задолженности перед администратором предоставляется повторная однократная возможность участия в конкурсе для присуждения стипендии "Болашак".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участию в конкурсе допускаются граждане Республики Казахстан с учетом их совокупных сроков обучения на языковых курсах, академического обучения/стажировки и последующей отработки, не выходящих за пределы общеустановленного законодательством пенсионного возраста на момент подачи документов, имеющие высшее образование либо степень бакалавра и представившие документы согласно условиям и требованиям настоящих Правил.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минимальный уровень знаний государственного языка для претендентов утверждается рабочим органом. Необходимый минимальный уровень знаний иностранного языка для претендентов определяется и утверждается рабочим органом с учетом требований зарубежных высших учебных заведений, зарубежных партнеров.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не выполнившие договорные обязательства по осуществлению непрерывной трудовой деятельности по специальности, полученной в рамках стипендии "Болашак", лица, прошедшие стажировку в рамках прохождения научной стажировки и не выполнившие договорные обязательства по трудовой отработке, а также лица, имеющие задолженность перед администратором по возврату бюджетных средств, затраченных на обучение/прохождение стажировки, не допускаются к участию в конкурсе для присуждения стипендии "Болашак".</w:t>
      </w:r>
    </w:p>
    <w:bookmarkEnd w:id="54"/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Требования, предъявляемые к претендентам на получение степени магистра, для участия в конкурсе на присуждение стипендии "Болашак"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Условиями участия в конкурсе для претендентов на присуждение стипендии "Болашак" на получение степени магистра являются: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безусловное зачисление на академическое обучение (за исключением финансовых условий) в ведущее зарубежное высшее учебное заведение, включенное в список, за исключением претендентов из сельских населенных пунктов, инженерно-технических, медицинских работников.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участие в конкурсе претендента, имеющего безусловное приглашение (зачисление) на академическое обучение для присуждения степени магистра на безвозмездной основе, предоставляемое ведущим зарубежным высшим учебным заведением, вошедшим в список, а также иными зарубежными и/или казахстанскими организациями, с полным покрытием расходов, включающих в себя оплату академического обучения за весь период академического обучения, для присуждения степени магистра;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государственного языка, соответствующее установленным минимальным требованиям;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иностранного языка, соответствующее установленным минимальным требованиям;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среднего балла диплома бакалавра или специалиста баллу не менее 3.0 (из 4.0/4.33) GPA или его эквиваленту в соответствии с таблицей эквивалентности оценок для присуждения международной стипендии "Болашак", утверждаемой рабочим органом (далее – таблица эквивалентности оценок), для претендентов из сельского населенного пункта, инженерно-технических, медицинских работников;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специальности по диплому бакалавра/специалиста, выбранной специальности согласно перечню родственных специальностей для обучения за рубежом в рамках международной стипендии "Болашак" (далее – перечень родственных специальностей), утверждаемому рабочим органом, для претендентов из сельского населенного пункта, инженерно-технических, медицинских работников.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Претенденты для участия в конкурсе на получение степени магистра предоставляют администратору через веб-портал "электронное правительство" (далее – портал) следующие документы: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 претендента для участия в конкурсе на присуждение международной стипендии "Болашак" (далее – анкета) по форме, утверждаемой рабочим органом;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(сканированная копия) и удостоверение личности, полученные из соответствующих государственных информационных систем через портал;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диплом бакалавра или специалиста с приложением, а также, в случае обучения в зарубежной организации образования, – удостоверение о признании документа об образовании либо иного документа о признании документа об образовании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трудовую деятельность, а также выписку о перечисленных обязательных пенсионных взносах за требуемый согласно настоящим Правилам период трудовой деятельности для претендентов из сельского населенного пункта, инженерно-технических, медицинских работников, за исключением лиц, освобожденных от уплаты обязательных пенсионных взносов в единый накопительный пенсионный фонд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пенсионном обеспечении в Республике Казахстан", полученные из соответствующих государственных информационных систем и баз данных через портал;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действительный официальный сертификат установленной формы о сдаче экзамена по иностранному языку с результатом, соответствующим установленным минимальным требованиям;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действительный официальный сертификат установленной формы о сдаче экзамена по государственному языку с результатом, соответствующим установленным минимальным требованиям;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медицинскую справку (для выезжающего за границу) по форме, установленной уполномоченным органом в области здравоохранения;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подтверждающих безусловное зачисление на академическое обучение (за исключением финансовых условий), с указанием программы, специальности, периода обучения, с нотариально заверенными переводами на государственный или русский язык, за исключением претендентов из сельского населенного пункта, инженерно-технических, медицинских работников;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копии документов, подтверждающих зачисление претендента на академическое обучение на безвозмездной основе, предоставляемое ведущим зарубежным высшим учебным заведением, вошедшим в список, а также иными зарубежными и/или казахстанскими организациями, с полным покрытием расходов, включающих в себя оплату академического обучения за весь период академического обучения, с нотариально заверенными переводами на государственный или русский язык, при их наличии;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информацию о системе оценок, используемой в данном учебном заведении, а также средний балл текущей успеваемости в данном учебном заведении, с нотариально заверенными переводами на государственный или русский язык, при его наличии, для лиц, обучающихся на академическом обучении в ведущих зарубежных высших учебных заведениях, включенных в список;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 месте жительства претендента из сельского населенного пункта, полученные администратором из соответствующих государственных информационных систем и баз данных.</w:t>
      </w:r>
    </w:p>
    <w:bookmarkEnd w:id="74"/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Требования, предъявляемые к претендентам на получение степени доктора философии (PhD), доктора по профилю, обучение в резидентуре, для участия в конкурсе на присуждение стипендии "Болашак"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Условиями участия в конкурсе для претендентов на присуждение стипендии "Болашак" на получение степени доктора философии (PhD), доктора по профилю, обучение в резидентуре являются: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безусловное зачисление на академическое обучение (за исключением финансовых условий) в ведущее зарубежное высшее учебное заведение, включенное в список.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участие в конкурсе претендента, имеющего безусловное приглашение (зачисление) на академическое обучение для присуждения степени доктора философии (PhD), доктора по профилю, обучение в резидентуре на безвозмездной основе, предоставляемое ведущим зарубежным высшим учебным заведением, вошедшим в список, а также иными зарубежными и/или казахстанскими организациями, с полным покрытием расходов, включающих в себя оплату академического обучения за весь период академического обучения, для присуждения степени доктора философии (PhD), доктора по профилю, обучение в резидентуре;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государственного языка, соответствующее установленным минимальным требованиям.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Претенденты для участия в конкурсе на получение степени доктора философии (PhD), доктора по профилю, обучение в резидентуре предоставляют администратору через портал следующие документы: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(сканированная копия) и удостоверение личности, полученные из соответствующих государственных информационных систем через портал;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диплом бакалавра или специалиста с приложением, а также, в случае обучения в зарубежной организации образования, – удостоверение о признании документа об образовании либо иного документа о признании документа об образовании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действительный официальный сертификат установленной формы о сдаче экзамена по государственному языку с результатом, соответствующим установленным минимальным требованиям;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медицинскую справку (для выезжающего за границу) по форме, установленной уполномоченным органом в области здравоохранения;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подтверждающих безусловное зачисление на академическое обучение (за исключением финансовых условий), с указанием программы, специальности, периода обучения, с нотариально заверенными переводами на государственный или русский язык;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документов, подтверждающих зачисление претендента на академическое обучение на безвозмездной основе, предоставляемое ведущим зарубежным высшим учебным заведением, вошедшим в список, а также иными зарубежными и/или казахстанскими организациями, с полным покрытием расходов, включающих в себя оплату академического обучения за весь период академического обучения, с нотариально заверенными переводами на государственный или русский язык, при их наличии;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информацию о системе оценок, используемой в данном учебном заведении, а также средний балл текущей успеваемости в данном учебном заведении, с нотариально заверенными переводами на государственный или русский язык, при его наличии, для лиц, обучающихся на академическом обучении в ведущих зарубежных высших учебных заведениях, включенных в список;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индивидуальный учебный план, согласованный с ведущим зарубежным высшим учебным заведением, включенным в список, и не превышающий сроки, установленные данным ведущим зарубежным высшим учебным заведением, для получения степени доктора философии (PhD), доктора по профилю с нотариально заверенным переводом на государственный или русский язык.</w:t>
      </w:r>
    </w:p>
    <w:bookmarkEnd w:id="89"/>
    <w:bookmarkStart w:name="z10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Требования, предъявляемые к претендентам на участие в конкурсе, для присуждения стипендии "Болашак" на прохождение стажировки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Условиями участия в конкурсе для претендентов на прохождение стажировки на присуждение стипендии "Болашак" являются: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безусловного приглашения (за исключением финансовых условий) принимающей на стажировку зарубежной организации;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государственного и иностранного языков, соответствующее установленным минимальным требованиям.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Претенденты для участия в конкурсе на прохождение стажировки предоставляют администратору через портал следующие документы: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заявку работодателя на подготовку специалиста с условием сохранения места работы по форме, утверждаемой рабочим органом;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 (сканированная копия) и удостоверение личности, полученные из соответствующих государственных информационных систем через портал;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диплом бакалавра или специалиста с приложением, а также, в случае обучения в зарубежной организации образования, – удостоверение о признании документа об образовании либо иного документа о признании документа об образовании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трудовую деятельность, а также выписку о перечисленных обязательных пенсионных взносах за требуемый согласно настоящим Правилам период трудовой деятельности, за исключением лиц, освобожденных от уплаты обязательных пенсионных взносов в единый накопительный пенсионный фонд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пенсионном обеспечении в Республике Казахстан", полученные из соответствующих государственных информационных систем и баз данных через портал;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действительный официальный сертификат установленной формы о сдаче экзамена по иностранному языку с результатом, соответствующим установленным минимальным требованиям;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действительный официальный сертификат установленной формы о сдаче экзамена по государственному языку с результатом, соответствующим установленным минимальным требованиям;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медицинскую справку (для выезжающего за границу) по форме, установленной уполномоченным органом в области здравоохранения;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безусловное приглашение (за исключением финансовых условий) принимающей на стажировку зарубежной организации, с указанием специальности, выбранной из перечня, сроков, стоимости (с расшифровкой расчетов) прохождения стажировки, с нотариально заверенными переводами на государственный или русский язык;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программу прохождения стажировки, составленную в соответствии с требованиями, устанавливаемыми рабочим органом, и утверждаемую направляющей и принимающей на стажировку организациями.</w:t>
      </w:r>
    </w:p>
    <w:bookmarkEnd w:id="104"/>
    <w:bookmarkStart w:name="z11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приема и рассмотрения документов претендентов на участие в конкурсе для присуждения стипендии "Болашак"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Пакет документов претендентом подается через портал в течение установленного рабочим органом срока приема документов. 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предоставленных документов претенденту в личный кабинет портала направляется уведомление о приеме документов и допуске к участию в конкурсе или направлении документов для рассмотрения в индивидуальном порядке в рабочий орган либо мотивированный отказ в их приеме.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несоответствия документов требованиям и условиям настоящих Правил, а также предоставления неполного пакета документов претендент устраняет нарушения и может повторно представить пакет документов в период срока, установленного для их приема.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на соответствие требованиям настоящих Правил претендента и пакета документов для допуска к участию в конкурсе осуществляется администратором.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Рассмотрение материалов претендентов и принятие решения о допуске к участию в конкурсе осуществляются в индивидуальном порядке рабочим органом в течение 10 (десять) рабочих дней со дня приема администратором документов в случаях: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наименования специальности, указанной в дипломе (бакалавра или специалиста), предоставленном претендентом для участия в конкурсе, в перечне родственных специальностей;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наименования специальности, указанной в документе, подтверждающем зачисление на академическое обучение, наименованию специальности, выбранной из перечня;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системы оценки обучения по предоставленному претендентом диплому (бакалавра или специалиста) либо справке о текущей успеваемости системам оценок таблицы эквивалентности оценок;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отсутствия специализированного зарубежного высшего учебного заведения, осуществляющего подготовку специалистов по медицинским специальностям или специальностям в области искусства, в списке;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превышения совокупных предельных сроков обучения на языковых курсах, академического обучения/стажировки и последующей отработки претендента, установленного законодательством пенсионного возраста на момент подачи документов.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Претендентам, документы которых направлены для рассмотрения рабочему органу в случаях, предусмотренных пунктом 16 настоящих Правил, в течение 3 (три) рабочих дней со дня принятия решения рабочим органом администратором направляется письменное уведомление о допуске к участию в конкурсе либо отказе в допуске к участию в конкурсе.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отказа в допуске претендента к участию в конкурсе в случае рассмотрения документов в индивидуальном порядке являются: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учебной программы специальности, указанной в дипломе (бакалавра или специалиста) одной из учебных программ специальностей, указанных в перечне родственных специальностей;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учебной программы для получения специальности, указанной в документе, подтверждающем зачисление на академическое обучение, учебной программе специальности, выбранной из перечня;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среднего балла диплома (бакалавра или специалиста) либо справки о текущей успеваемости условиям, указанным в подпункте 4) пункта 9 настоящих Правил;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специализированного зарубежного высшего учебного заведения, осуществляющего подготовку специалистов по медицинским специальностям и специальностям в области искусства, для получения степеней магистра, доктора философии (PhD), доктора по профилю, обучения в резидентуре трем и более из следующих критериев: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не менее трех изданных учебных пособий, монографий, авторских свидетельств в год;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 менее трех реализованных крупных проектов транснациональных компаний и/или проектов, имеющих национальное и международное значение, проводимых с участием преподавателей и студентов данного учебного заведения, за последние 10 лет;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 менее 50 выступлений/концертов или 10 конференций/выставок с участием преподавателей и студентов данного учебного заведения на международном и национальном уровне в год;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документа, подтверждающего прохождение данным учебным заведением международной и/или государственной/национальной аккредитации;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клиник, лабораторий или исследовательских центров на базе данного учебного заведения;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 менее одной национальной и/или международной премии, награды данного учебного заведения в области специализации;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претендента требованиям пункта 8 настоящих Правил.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устранения несоответствий, явившихся основанием для отказа в допуске претендента к участию в конкурсе, и повторного предоставления документов в течение 10 (десять) рабочих дней со дня получения отказа претендент допускается к участию в конкурсе.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администратором случаев предоставления заведомо ложных сведений на этапе приема документов или прохождения конкурса претендент не допускается к конкурсу в текущем году.</w:t>
      </w:r>
    </w:p>
    <w:bookmarkEnd w:id="130"/>
    <w:bookmarkStart w:name="z14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и проведение отбора претендентов для присуждения стипендии "Болашак"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Конкурс состоит из 3 (три) туров.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и второй туры организуются и проводятся администратором совместно с организациями и экспертами Республики Казахстан.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туре проводится комплексное тестирование по определению уровня интеллектуальных способностей, личностно-деловых компетенций, психологической готовности к обучению за рубежом.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Второй тур проводится путем организации прохождения претендентами анонимного персонального собеседования с членами независимой экспертной комиссии. Состав, порядок и организация работы независимой экспертной комиссии утверждаются рабочим органом.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туре определяются уровень профессиональной подготовки претендента, теоретических знаний и наличие профессиональных компетенций в выбранной области специализации. 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определяет место и время проведения первого и второго тура, о которых претендент извещается посредством телефонной/электронной связи не позднее чем за 5 (пять) календарных дней.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Независимая экспертная комиссия дает рекомендацию по каждому претенденту по форме, утверждаемой рабочим органом.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Рабочий орган вносит материалы претендентов с результатами комплексного тестирования и рекомендациями независимой экспертной комиссии на третий тур для рассмотрения Республиканской комиссией.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Республиканская комиссия на основании рекомендаций независимой экспертной комиссии принимает окончательное решение о присуждении либо отказе в присуждении стипендии "Болашак", о котором претендент извещается путем размещения информации на официальном интернет-ресурсе администратора.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решении Республиканской комиссии указывается о необходимости прохождения языковых курсов в соответствии с требованиями зарубежных высших учебных заведений, за счет стипендии "Болашак" претендентам из сельских населенных пунктов, инженерно-технических, медицинских работников со сроком согласно таблице продолжительности языковых курсов, утверждаемой рабочим органом, не более 12 (двенадцать) месяцев (изучение английского языка осуществляется в Республике Казахстан не более 9 (девять) и не более 3 (три) месяцев – за рубежом).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прохождения языковых курсов в Республике Казахстан победитель конкурса сдает промежуточный контрольный тест на определение необходимого уровня знания английского языка.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необходимый уровень знания английского языка по промежуточному контрольному тесту не достигнут, победителю конкурса предоставляется однократная возможность пересдачи теста в течение 6 (шесть) месяцев со дня его непрохождения за счет собственных средств.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сдачи промежуточного контрольного теста на знание английского языка победитель конкурса направляется на прохождение языковых курсов за рубеж.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прохождения языковых курсов за рубежом победитель конкурса сдает итоговый контрольный тест на определение необходимого уровня знания иностранного языка.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Победитель конкурса, получивший на момент прохождения языковых курсов документ, подтверждающий безусловное зачисление на академическое обучение в зарубежное высшее учебное заведение, входящее в список, освобождается от сдачи итогового контрольного теста.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необходимый уровень знания иностранного языка по итоговому контрольному тесту не достигнут, то победителю конкурса предоставляется однократная возможность пересдачи теста в течение 6 (шесть) месяцев со дня его не прохождения за счет собственных средств.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уровень знания иностранного языка при сдаче промежуточного и итогового контрольных тестов устанавливается рабочим органом с учетом требований зарубежных организаций.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победитель конкурса не пересдаст промежуточный или итоговый контрольный тест и не освоит необходимый уровень знания иностранного языка для поступления в зарубежное высшее учебное заведение, в сроки, установленные в соответствии с настоящим пунктом, по решению Республиканской комиссии он лишается права на дальнейшее прохождение языковых курсов, академическое обучение по стипендии "Болашак" и возмещает все расходы, затраченные на него со дня вынесения Республиканской комиссией решения о присуждении стипендии "Болашак".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Победители конкурса для получения степени магистра проходят предмагистерскую подготовку в ведущем зарубежном высшем учебном заведении в случае, если ее прохождение является обязательным требованием данного учебного заведения для зачисления на академическое обучение.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Претенденты, которым было отказано в присуждении стипендии "Болашак" решением Республиканской комиссии, не допускаются к повторному участию в конкурсе текущего года.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Победитель конкурса в течение 90 (девяносто) календарных дней со дня принятия Республиканской комиссией решения о присуждении ему стипендии "Болашак" заключает с администратором договор на обучение/договор о прохождении стажировки (далее – договор) по типовым формам, утверждаемым рабочим органом, которые в обязательном порядке должны содержать: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договора;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и обязательства сторон;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 обеспечения исполнения обязательств победителя конкурса по возмещению расходов, затраченных на его обучение/прохождение стажировки, в случаях, предусмотренных настоящими Правилами;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и условия обучения/прохождения стажировки по стипендии "Болашак";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об обязательном возвращении победителя конкурса в Республику Казахстан после завершения академического обучения или прохождения стажировки за рубежом и осуществлении непрерывной трудовой деятельности по специальности, полученной в рамках стипендии "Болашак", с нахождением на территории Республики Казахстан (за исключением лиц, осуществляющих трудовую деятельность за пределами Республики Казахстан, предусмотренных настоящим подпунктом), со следующими сроками и критериями: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– в столице или городе республиканского значения, за пределами Республики Казахстан, либо трех лет – в иных регионах Республики Казахстан для категории лиц, указанных в подпунктах 1), 2), 3), и 4) пункта 4 настоящих Правил, – в организациях, филиалах, представительствах казахстанских и иностранных организаций, находящихся на территории Республики Казахстан, либо в организациях, находящихся за пределами Республики Казахстан, акции (доли участия в уставном капитале) которых принадлежат Республике Казахстан либо национальным компаниям;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для категорий лиц, указанных в подпункте 5) пункта 4 настоящих Правил, – в организациях, которыми они были направлены согласно заявке работодателя, а также в филиалах, представительствах работодателя, находящихся на территории Республики Казахстан, либо при наличии согласия работодателя в иных организациях, находящихся на территории Республики Казахстан;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– в городах (областных центрах), городах областного, районного значения и иных районах области для всех категорий, указанных в пункте 4 настоящих Правил, – на государственной службе, а также в организациях начального, среднего, послесреднего, высшего и послевузовского уровней образования, реализующих образовательные учебные программы, при условии осуществления трудовой деятельности не по совместительству;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о приостановлении финансирования расходов, предусмотренных направлениями расходования, в случае неисполнения или ненадлежащего исполнения победителем конкурса своих обязательств;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об освобождении победителя конкурса от ответственности за неисполнение или ненадлежащее исполнение своих обязательств вследствие наступления обстоятельств непреодолимой силы;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об обязательности сохранения места работы (должности) работодателем для претендентов, указанных в подпункте 5) пункта 4 настоящих Правил;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об обязательности предоставления документов, подтверждающих осуществление трудовой деятельности.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Срок осуществления непрерывной трудовой деятельности по специальности, полученной в рамках стипендии "Болашак", указанный в подпункте 5) пункта 27 настоящих Правил, сокращается на один календарный год при условии безусловного обеспечения победителем конкурса успеваемости, предусмотренной договором, и завершения полного периода академического обучения в рамках предоставленного безвозмездного обучения ведущим зарубежным высшим учебным заведением, вошедшим в список, а также иными зарубежными и/или казахстанскими организациями с получением степени магистра, доктора философии (PhD), доктора по профилю, обучения в резидентуре.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случаях незаключения победителем конкурса договора в сроки, указанные в пункте 27 настоящих Правил, предоставления победителем конкурса заведомо ложных сведений, предоставленных для участия в конкурсе, неисполнения или ненадлежащего исполнения победителем конкурса своих обязательств по договору инициируется рассмотрение Республиканской комиссией вопроса о лишении победителя конкурса стипендии "Болашак".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Договор является основанием для перечисления денег, связанных с оплатой всех расходов по организации обучения/прохождения стажировки победителем конкурса, возникших со дня присуждения стипендии "Болашак", согласно направлениям расходования.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зачисления победителя конкурса на академическое обучение на безвозмездной основе, предоставляемой ведущим зарубежным высшим учебным заведением, вошедшим в список, а также иными зарубежными и/или казахстанскими организациями, оплата расходов осуществляется по направлениям расходования стипендии "Болашак", за исключением оплаты на академическое обучение.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утрате победителем конкурса возможности академического обучения на безвозмездной основе, предоставляемой ведущим зарубежным высшим учебным заведением, вошедшим в список, а также иными зарубежными и/или казахстанскими организациями по причинам, не связанным с нарушением договорных обязательств в рамках стипендии "Болашак", по решению Комиссии по рассмотрению обращений обладателей международной стипендии "Болашак" (далее – Комиссия), администратор осуществляет оплату расходов по направлениям расходования стипендии "Болашак" в полном объеме с момента окончания предоставления безвозмездного обучения до окончания академического обучения в соответствии с утвержденным учебным планом/индивидуальным учебным планом, но не превышающий срок, установленный договором.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заключения договора и выполнения условий подпункта 3) пункта 27 настоящих Правил администратором обеспечивается направление победителей конкурса на обучение/прохождение стажировки в зарубежные высшие учебные заведения, зарубежные организации и перечисление денег в соответствии с пунктом 30 настоящих Правил.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лишения победителя конкурса стипендии "Болашак" по решению Республиканской комиссии расходы, затраченные на него со дня вынесения Республиканской комиссией решения о присуждении стипендии "Болашак", включая оплату неустойки (штрафа), подлежат возмещению.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победителя конкурса от стипендии "Болашак" по решению Комиссии подлежат возмещению фактические расходы, затраченные на него со дня вынесения Республиканской комиссией решения о присуждении стипендии "Болашак", без оплаты неустойки (штрафа).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отказ от стипендии "Болашак", либо ее лишение явились следствием наступления обстоятельств непреодолимой силы, а именно: пожара, наводнения, землетрясения, военных действий, блокады, болезни обладателя стипендии, подтвержденной соответствующей справкой медико-социальной экспертизы, изменений в законодательстве, издания актов государственных органов и других обстоятельств, если они непосредственно повлияли на исполнение договорных обязательств, при условии невозможности воспрепятствования таким воздействиям и принятии всех возможных мер и действий, применение которых можно было ожидать в сложившейся ситуации, лица, лишенные стипендии "Болашак" или отказавшиеся от нее, освобождаются от возмещения расходов и оплаты неустойки (штрафа).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Рабочий орган разрабатывает и утверждает порядок организации работы, связанной с возвратом бюджетных средств, затраченных на обучение победителей конкурса, отказавшихся от стипендии либо лишенных стипендии "Болашак", а также имеющих финансовую задолженность перед администратором.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