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f423" w14:textId="3a0f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октября 2019 года № 759 "Об утверждении Правил формирования, размещения и выполнения государственного оборонного заказа"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2022 года № 1068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2019 года № 759 "Об утверждении Правил формирования, размещения и выполнения государственного оборонного заказа"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размещения и выполнения государственного оборонного заказа,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Соответствующий проект постановления Правительства Республики Казахстан об утверждении оборонного заказа, согласованный с Администрацией Президента Республики Казахстан, вносится в Правительство Республики Казахстан в течение двух месяцев со дня вступления в силу закона о республиканском бюджете на соответствующий плановый период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оборонного заказа производится в случае уточнения и (или) корректировки республиканского бюджета.".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