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e89d2" w14:textId="0fe89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2022 года № 1101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республиканское государственное учреждение "Департамент по управлению земельными ресурсами города Нур-Султан Комитета по управлению земельными ресурсами Министерства сельского хозяйства Республики Казахстан" в республиканское государственное учреждение "Департамент по управлению земельными ресурсами города Астана Комитета по управлению земельными ресурсами Министерства сельского хозяйства Республики Казахстан".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2005 года № 310 "Некоторые вопросы Министерства сельского хозяйства Республики Казахстан" следующие изменения и дополнения: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сельского хозяйства Республики Казахстан, утвержденном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орошаемого земледелия и агромелиорации;";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реализует государственную политику в области племенного животноводства;";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4-1) следующего содержания: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осуществляет прием граждан и представителей юридических лиц, своевременное и полное рассмотрение, анализ, мониторинг и выявление системных проблем, поднимаемых населением в обращениях, сообщениях, откликах, предложениях, запросах, принятие по ним решений;";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316) и 317) изложить в следующей редакции: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"316) осуществляет координацию и методическое руководство деятельностью местных исполнительных органов областей, городов республиканского значения, столицы в области племенного животноводства;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317) разрабатывает и утверждает инструкции по бонитировке;";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320)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321)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"320) разрабатывает и утверждает положение о государственных инспекторах по племенному животноводству;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321) разрабатывает и утверждает формы актов государственного инспектора по племенному животноводству, в том числе форму протокола об административном правонарушении, порядок их составления и выдачи;";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323)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325)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"323) разрабатывает и утверждает правила ведения республиканского реестра племенных животных;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324) осуществляет прием уведомлений от физических и юридических лиц о начале (прекращении) деятельности в области племенного животноводства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325) ведет государственный электронный реестр разрешений и уведомлений в области племенного животноводства и вносит в него изменения и дополнения;";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327)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328)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329)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"328) утверждает по согласованию с уполномоченным органом в области государственной статистики формы, предназначенные для сбора административных данных в области племенного животноводства;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329) осуществляет ведение республиканского реестра племенных животных и публикацию его на интернет-ресурсе уполномоченного органа;";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333)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"333) разрабатывает и утверждает правила ведения информационной базы селекционной и племенной работы;";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335)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"335) разрабатывает и утверждает: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субсидирования развития племенного животноводства;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учета племенной продукции (материала) по отраслям животноводства;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племенных свидетельств на все виды племенной продукции (материала) и порядок их выдачи (аннулирования);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присвоения (приостановления, отмены) статуса племенной продукции (материала);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и правила заполнения индивидуальной карточки племенного животного, а также карточки сельскохозяйственного животного, вовлеченного в селекционный процесс;";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338)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"338) разрабатывает и утверждает нормативные правовые акты в области племенного животноводства;";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508-21), 508-22), 508-23), 508-24), 508-25), 508-26), 508-27), 508-28) и 508-29) следующего содержания: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"508-21) осуществляет субсидирование купонного вознаграждения по облигациям;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508-22) разрабатывает и утверждает правила проведения индексной оценки;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508-23) разрабатывает и утверждает правила проведения молекулярной генетической экспертизы;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508-24) разрабатывает и утверждает квалификационные требования к специализированным лабораториям;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508-25) разрабатывает и утверждает правила проведения оценки племенных животных-производителей по качеству потомства;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508-26) разрабатывает и утверждает правила проведения оценки (испытаний) племенных животных по собственной продуктивности;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508-27) разрабатывает и утверждает правила проведения геномной оценки;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508-28) разрабатывает и утверждает типовые программы курсов обучения бонитера (классификатора), техника-осеменатора и специалиста по трансплантации (пересадке) эмбрионов, объем их часов;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508-29) разрабатывает и утверждает типовые программы курсов повышения квалификации бонитера (классификатора), техника-осеменатора и специалиста по трансплантации (пересадке) эмбрионов, объем их часов;";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территориальных органов, находящихся в ведении Министерства и территориальных подразделений его ведомств: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"79-1. Государственное учреждение "Территориальная инспекция по району Самар Комитета государственной инспекции в агропромышленном комплексе Министерства сельского хозяйства Республики Казахстан".";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"188. Государственное учреждение "Территориальная инспекция Комитета государственной инспекции в агропромышленном комплексе по городу Астане Министерства сельского хозяйства Республики Казахстан".";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224-1 следующего содержания: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"224-1. Республиканское государственное учреждение "Территориальная инспекция области Жетісу Комитета ветеринарного контроля и надзора Министерства сельского хозяйства Республики Казахстан";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"231. Республиканское государственное учреждение "Территориальная инспекция города Қонаев Комитета ветеринарного контроля и надзора Министерства сельского хозяйства Республики Казахстан".";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"278-1. Республиканское государственное учреждение "Территориальная инспекция области Абай Комитета ветеринарного контроля и надзора Министерства сельского хозяйства Республики Казахстан".";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"288-1. Республиканское государственное учреждение "Территориальная инспекция района Самар Комитета ветеринарного контроля и надзора Министерства сельского хозяйства Республики Казахстан".";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290-1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"290-1. Республиканское государственное учреждение "Территориальная инспекция района Ақсуат Комитета ветеринарного контроля и надзора Министерства сельского хозяйства Республики Казахстан".";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"324-1. Республиканское государственное учреждение "Территориальная инспекция области Ұлытау Комитета ветеринарного контроля и надзора Министерства сельского хозяйства Республики Казахстан".";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"405. Государственное учреждение "Территориальная инспекция Комитета ветеринарного контроля и надзора Министерства сельского хозяйства Республики Казахстан по городу Астане".";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на русском языке в следующей редакции, текст на казахском языке не меняется:</w:t>
      </w:r>
    </w:p>
    <w:bookmarkStart w:name="z7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"406. Государственное учреждение "Территориальная инспекция Комитета ветеринарного контроля и надзора Министерства сельского хозяйства Республики Казахстан по городу Алматы".";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"422. Республиканское государственное учреждение "Департамент по управлению земельными ресурсами города Астаны Комитета по управлению земельными ресурсами Министерства сельского хозяйства Республики Казахстан".";</w:t>
      </w:r>
    </w:p>
    <w:bookmarkEnd w:id="49"/>
    <w:bookmarkStart w:name="z7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учреждений, находящихся в ведении Министерства и его ведомств:</w:t>
      </w:r>
    </w:p>
    <w:bookmarkEnd w:id="50"/>
    <w:bookmarkStart w:name="z7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меняется.</w:t>
      </w:r>
    </w:p>
    <w:bookmarkEnd w:id="51"/>
    <w:bookmarkStart w:name="z7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