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6278c" w14:textId="d0627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6 октября 2017 года № 624 "О некоторых вопросах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2023 года № 107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2017 года № 624 "О некоторых вопросах специальных экономических зон"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"Морпорт Актау", утвержденном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Специальная экономическая зона "Морпорт Актау" (далее – СЭЗ) расположена на территории Мангистауской области в пределах административно-территориальных границ города Актау, Мунайлинского, Каракиянского и Тупкараганского районов Мангистауской области согласно прилагаемому плану.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СЭЗ является портовой специальной экономической зоной.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СЭЗ составляет 2322,1719 гектара и является неотъемлемой частью территории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"Морпорт Актау", утвержденному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его подписания.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февраля 2023 года № 107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экономической зоне "Морпорт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Актау"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территории специальной экономической зоны "Морпорт Актау"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"/>
    <w:p>
      <w:pPr>
        <w:spacing w:after="0"/>
        <w:ind w:left="0"/>
        <w:jc w:val="both"/>
      </w:pPr>
      <w:r>
        <w:drawing>
          <wp:inline distT="0" distB="0" distL="0" distR="0">
            <wp:extent cx="7810500" cy="546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6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 п/п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зон:
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Площадь, гектар
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Портовая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371,6719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зона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2322,1719</w:t>
            </w:r>
          </w:p>
        </w:tc>
      </w:tr>
    </w:tbl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