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a196" w14:textId="e72a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доли участия в уставном капитале товарищества с ограниченной ответственностью "Национальный научный онкологический центр" из частной собственности в республиканскую собственность по договору дарения и внесении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2023 года № 148.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некоммерческого акционерного общества "Turar Healthcare" (далее – общество) о передаче в республиканскую собственность 100 (сто) процентов доли участия в уставном капитале товарищества с ограниченной ответственностью "Национальный научный онкологический центр" (далее – товарищество) по договору дарения.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обществом (по согласованию) принять меры,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и пользования государственной долей участия в уставном капитале товарищества Министерству здравоохранения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148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государственные доли участия которых остаются в республиканской собственности, утвержденном указанным постановлением: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21-208, следующего содержания: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"21-208. Товарищество с ограниченной ответственностью "Национальный научный онкологический центр".".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здравоохранения Республики Казахстан" дополнить строкой, порядковый номер 227-29, следующего содержания: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"227-29. Товарищество с ограниченной ответственностью "Национальный научный онкологический центр".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Министерства, дополнить пунктом 29 следующего содержания: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Товарищество с ограниченной ответственностью "Национальный научный онкологический центр".".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