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4a58" w14:textId="9cb4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республиканских государственных учреждений – территориальных подразделений Комитета санитарно-эпидемиологического контроля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2023 года № 160.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некоторые республиканские государственные учреждения – территориальные подразделения Комитета санитарно-эпидемиологического контроля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предприятий и государственных учреждений – территориальных подразделений Комитета санитарно-эпидемиологического контроля Министерства здравоохранения Республики Казахстан: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"120. 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принять необходимые меры, вытекающие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 № 160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учреждений – территориальных подразделений Комитета санитарно-эпидемиологического контроля Министерства здравоохранения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в республиканское государственное учреждение "Восточно-Казахстанское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в республиканское государственное учреждение "Акмолинское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 в республиканское государственное учреждение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"Управление санитарно-эпидемиологического контроля Алматинского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"Управление санитарно-эпидемиологического контроля района Байқоңыр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"Управление санитарно-эпидемиологического контроля Есильского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"Управление санитарно-эпидемиологического контроля Сарыаркинского района города Нур-Султана Департамента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 в республиканское государственное учреждение "Управление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