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2d73d" w14:textId="082d7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марта 2023 года № 196.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государственное учреждение "Департамент Комитета по регулированию естественных монополий Министерства национальной экономики Республики Казахстан по городу Нур-Султану" в государственное учреждение "Департамент Комитета по регулированию естественных монополий Министерства национальной экономики Республики Казахстан по городу Астане".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2014 года № 1011 "Вопросы Министерства национальной экономики Республики Казахстан" следующие изменения: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национальной экономики Республики Казахстан, утвержденном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"34) выработка предложений по формированию политики государственного и гарантированного государством заимствования и долга, долга по поручительствам государства, прогнозированию и анализу государственного долга и долга квазигосударственного сектора;";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 – территориальных подразделений Комитета по регулированию естественных монополий Министерства национальной экономики Республики Казахстан: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Комитета по регулированию естественных монополий Министерства национальной экономики Республики Казахстан по городу Астане.".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