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3dad5" w14:textId="f03da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20 июня 2022 года № 409 "Об утверждении Правил включения промышленно-инновационных проектов в единую карту индустриализации и признании утратившими силу некоторых решений Правительства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марта 2023 года № 225. Утратило силу постановлением Правительства РК от 12.10.2023 № 903.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12.10.2023 </w:t>
      </w:r>
      <w:r>
        <w:rPr>
          <w:rFonts w:ascii="Times New Roman"/>
          <w:b w:val="false"/>
          <w:i w:val="false"/>
          <w:color w:val="ff0000"/>
          <w:sz w:val="28"/>
        </w:rPr>
        <w:t>№ 903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июня 2022 года № 409 "Об утверждении Правил включения промышленно-инновационных проектов в единую карту индустриализации и признании утратившими силу некоторых решений Правительства Республики Казахстан"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включения промышленно-инновационных проектов в единую карту индустриализации,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 единую карту индустриализации включаются промышленно-инновационные проекты в отраслях промышленности, планирующие получение мер государственного стимулирования.";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об отклонении при несоответствии критериям единой карты индустриализации, предусмотренным в пункте 3 настоящих Правил.";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Проекты исключаются из единой карты индустриализации по итогам актуализации в случаях, если они перестают соответствовать критериям, предусмотренным пунктом 3 настоящих Правил, и отказа инициатора в реализации с указанием причин.";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2023 года № 225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промышленно-инновационных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в единую карту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индустриализации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по промышленно-инновационным проектам и (или) предприятиям, получившим меры государственного стимулирования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 проекта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ОКЭД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меры государственного стимулирования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Оказанные меры государственного стимулирования в стоимостном выражении, млн тенге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 в период эксплуатации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проекта, млн тенге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в натуральном выражении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в стоимостном выражении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 (год)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Встречные обязательства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встречных обязательства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состояние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"Формы информации по проектам, получившим меры государственного стимулирования" (далее – форма):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оказании мер государственного стимулирования графы 2, 8, 9, 10, 11, 12 формы заполняются при наличии соответствующей информации;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1 формы указывается порядковый номер проекта;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2 формы указывается наименование проекта;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3 формы указываются заявитель проекта или заявитель на получение меры государственного стимулирования;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4 формы указывается общий классификатор экономической деятельности;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5 формы указываются область, город, район, улица (при наличии), № здания (при наличии), где реализуется проект, или юридический адрес заявителя на получение меры государственного стимулирования;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6 формы указывается наименование планируемых мер государственного стимулирования;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7 формы указываются оказанные меры государственного стимулирования в стоимостном выражении в миллионах тенге;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графе 8 формы указывается количество созданных либо планируемых рабочих мест на период эксплуатации в соответствии с проектной документацией или паспортом проекта, или заявкой на получение меры государственного стимулирования;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графе 9 формы указываются стоимость или объем инвестиций проекта в миллионах тенге;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графе 10 формы указывается мощность проекта или заявителя на получение меры государственного стимулирования в натуральном выражении в соответствии с проектной документацией или паспортом проекта, или заявкой на получение меры государственного стимулирования с указанием единиц измерения;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графе 11 формы указывается мощность проекта в стоимостном выражении в соответствии с проектной документацией или паспортом проекта.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графе 12 указываются год ввода в эксплуатацию или планируемый год ввода в эксплуатацию проекта;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графе 13 указываются встречные обязательства, определенные при предоставлении меры государственного стимулирования проекта;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 графе 14 указывается исполнение встречных обязательств инициатором проекта;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 графе 15 указывается текущее состояние проекта.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формы формируются по фактическим данным до первого числа месяца, следующего за отчетным кварталом.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2023 года № 225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промышленно-инновационных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в единую карту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индустриализации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 20__ года</w:t>
            </w:r>
          </w:p>
        </w:tc>
      </w:tr>
    </w:tbl>
    <w:bookmarkStart w:name="z4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проекта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проект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имеющегося производства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мощности имеющегося производства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имеющегося производства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проекта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Стадия проекта: (выбор один из нижеперечисленных)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реализации проекта: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(справочник)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(справочник)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(справочник)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КАТО (справочник)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Отрасль экономики (справочник)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ОКЭД (справочник)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государственный орган, холдинг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(отвод) земельного участка (да, нет)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 отвод земельного участка (да, нет)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Необходимая площадь участка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активов, необходимых для реализации проекта (производственная база, основные и денежные средства)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инфраструктуры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 (количество месяцев,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месяц, год - месяц,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Этапы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месяц, год - месяц,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строительства (получение разрешения на строительство)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месяц,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 строительства (государственный акт о вводе в эксплуатацию)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месяц,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номер и дата документа, подтверждающего ввод в эксплуатацию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проекта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производимые товары и услуги (наименование)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продукции этап 1 (ТН ВЭД – 6 знаков)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продукции этап 2 (ТН ВЭД – 6 знаков)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продукции этап...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в год: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натуральном выражении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стоимостном выражении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рабочих мест во время строительства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рабочих мест во время эксплуатации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специалисты профильного направления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финансирования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отечественных частных инвесторов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Прямые иностранные инвестиции (участие в уставном капитале)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организаций, подконтрольных государству (участие в уставном капитале)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средства (включая лизинг), в том числе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материнских компаний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отечественных институтов развития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банков второго уровня (резидентов)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облигационные займы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займы,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финансовых организаций (нерезидентов)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международных институтов развития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облигационные займы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источники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средства,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 (код и наименование бюджетной программы)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 (код и наименование бюджетной программы)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сбыта: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рынок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экспорт (страна)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соглашений по сбыту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эффективности проекта: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Дисконтируемая ставка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IRR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Простой срок окупаемости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Дисконтируемый срок окупаемости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Инновационность проекта: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да/нет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Казахстанское содержание товаров, работ и услуг в проекте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состояние подготовки и реализации проекта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(наименование, страна, средства транспортировки), наличие соглашений с поставщиками сырья (наименование компаний)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производства (краткое описание)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(наименование, страна)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 оборудования (наименование компании, сроки поставки, наличие соответствующих лицензий и сертификатов)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Природоохранные мероприятия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по заявителю проекта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юридического лица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Телефон/факс/e-mail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свидетельства о регистрации (перерегистрации) или справка о государственной регистрации (перерегистрации) юридического лица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освоения инвестиций (капитальных вложений)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финансирования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_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отечественных частных инвесторов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прямые иностранные инвестиции (участие в уставном капитале)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организаций, подконтрольных государству (участие в уставном капитале)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средства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материнских компаний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отечественных институтов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банков второго уровня (резидентов)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облигационные займы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финансовых организаций (нерезидентов)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международных институтов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облигационные займы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источники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средства, 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 (код и наименование бюджетной программы)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 (код и наименование бюджетной программы)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выхода на проектную мощность в натуральном выражении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мощности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мощности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 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мощности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мощности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выхода на проектную мощность в денежном выражении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 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мощности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мощности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 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мощности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мощности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Плановый объем экспорта в натуральном выражении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 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экспортируемого товара (справочник)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экспортируемого товара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 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экспортируемого товара (справочник)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экспортируемого товара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прогнозной потребности в работниках и специалистах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(должности)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базовой группы ГКЗ (справочник)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работниках (человек)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уровень образования (список)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уровень квалификации (тарифный разряд, категория) (список)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Плановые целевые показатели проекта (для реализуемых проектов)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20....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20....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20....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20....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20....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топливно-энергетических ресурсах, в т.ч.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 час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энергия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м3/в год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тонна/в год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(мазут, дизтопливо)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м3/в год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инфраструктуре, в т.ч.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Электрические сети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мВт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Тепловые сети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Водопроводные сети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Канализационные сети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Железнодорожная инфраструктура (магистральная железнодорожная сеть, подъездные пути)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дороги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(потребность в дополнительных услугах)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перевозок грузов: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Железнодорожным транспортом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Водным, морским транспортом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2023 года № 225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промышленно-инновационных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в единую карту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индустриализации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 20__ года</w:t>
            </w:r>
          </w:p>
        </w:tc>
      </w:tr>
    </w:tbl>
    <w:bookmarkStart w:name="z6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по проекту для промышленно-инновационных проектов</w:t>
      </w:r>
    </w:p>
    <w:bookmarkEnd w:id="42"/>
    <w:bookmarkStart w:name="z6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Резюме проекта.</w:t>
      </w:r>
    </w:p>
    <w:bookmarkEnd w:id="43"/>
    <w:bookmarkStart w:name="z6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Описание отрасли.</w:t>
      </w:r>
    </w:p>
    <w:bookmarkEnd w:id="44"/>
    <w:bookmarkStart w:name="z6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Проект и планы по реализации продукции.</w:t>
      </w:r>
    </w:p>
    <w:bookmarkEnd w:id="45"/>
    <w:bookmarkStart w:name="z6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План реализации проекта.</w:t>
      </w:r>
    </w:p>
    <w:bookmarkEnd w:id="46"/>
    <w:bookmarkStart w:name="z6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Финансовый план и прогнозы.</w:t>
      </w:r>
    </w:p>
    <w:bookmarkEnd w:id="47"/>
    <w:bookmarkStart w:name="z6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Риски и факторы, снижающие риск.</w:t>
      </w:r>
    </w:p>
    <w:bookmarkEnd w:id="48"/>
    <w:bookmarkStart w:name="z7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Социальный аспект.</w:t>
      </w:r>
    </w:p>
    <w:bookmarkEnd w:id="49"/>
    <w:bookmarkStart w:name="z7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Воздействие на окружающую среду.</w:t>
      </w:r>
    </w:p>
    <w:bookmarkEnd w:id="50"/>
    <w:bookmarkStart w:name="z7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Приложения.</w:t>
      </w:r>
    </w:p>
    <w:bookmarkEnd w:id="51"/>
    <w:bookmarkStart w:name="z7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Резюме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проекта</w:t>
      </w:r>
    </w:p>
    <w:bookmarkEnd w:id="52"/>
    <w:bookmarkStart w:name="z7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Резюме представляет собой краткий обзор проекта и является наиболее важным из разделов, представленных на не более чем трех страницах.</w:t>
      </w:r>
    </w:p>
    <w:bookmarkEnd w:id="53"/>
    <w:bookmarkStart w:name="z7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Резюме содержит следующую информацию:</w:t>
      </w:r>
    </w:p>
    <w:bookmarkEnd w:id="54"/>
    <w:bookmarkStart w:name="z7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долгосрочные и краткосрочные цели проекта, мультипликативный эффект как отдельно на регион, так и на экономику страны в целом, прогноз денежного потока до периода окупаемости проекта;</w:t>
      </w:r>
    </w:p>
    <w:bookmarkEnd w:id="55"/>
    <w:bookmarkStart w:name="z7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потребность в инвестициях, структуру и источники финансирования, расчет возврата капитальных вложений, перечень предполагаемого залогового обеспечения и их рыночная стоимость (при необходимости указать дату оценки);</w:t>
      </w:r>
    </w:p>
    <w:bookmarkEnd w:id="56"/>
    <w:bookmarkStart w:name="z7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какие риски и какие вознаграждения могут возникнуть во время реализации проекта;</w:t>
      </w:r>
    </w:p>
    <w:bookmarkEnd w:id="57"/>
    <w:bookmarkStart w:name="z7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краткое описание компании; </w:t>
      </w:r>
    </w:p>
    <w:bookmarkEnd w:id="58"/>
    <w:bookmarkStart w:name="z8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активов для реализации проекта (земельные участки, производственные базы и т.д.).</w:t>
      </w:r>
    </w:p>
    <w:bookmarkEnd w:id="59"/>
    <w:bookmarkStart w:name="z8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Описание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отрасли</w:t>
      </w:r>
    </w:p>
    <w:bookmarkEnd w:id="60"/>
    <w:bookmarkStart w:name="z8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Характеристика отрасли:</w:t>
      </w:r>
    </w:p>
    <w:bookmarkEnd w:id="61"/>
    <w:bookmarkStart w:name="z8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экономического сектора отрасли (производство, распределение, услуги и т.п.);</w:t>
      </w:r>
    </w:p>
    <w:bookmarkEnd w:id="62"/>
    <w:bookmarkStart w:name="z8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основной продукции и услуг, предлагаемых данной отраслью промышленности;</w:t>
      </w:r>
    </w:p>
    <w:bookmarkEnd w:id="63"/>
    <w:bookmarkStart w:name="z8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сегмента рынка, на котором работает или предполагает работать предприятие;</w:t>
      </w:r>
    </w:p>
    <w:bookmarkEnd w:id="64"/>
    <w:bookmarkStart w:name="z8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характеристика имеющихся основных клиентов;</w:t>
      </w:r>
    </w:p>
    <w:bookmarkEnd w:id="65"/>
    <w:bookmarkStart w:name="z8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характеристика потенциальных клиентов.</w:t>
      </w:r>
    </w:p>
    <w:bookmarkEnd w:id="66"/>
    <w:bookmarkStart w:name="z8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планы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реализации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продукции</w:t>
      </w:r>
    </w:p>
    <w:bookmarkEnd w:id="67"/>
    <w:bookmarkStart w:name="z8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Описание продукции:</w:t>
      </w:r>
    </w:p>
    <w:bookmarkEnd w:id="68"/>
    <w:bookmarkStart w:name="z9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обоснование выбора данного вида продукции;</w:t>
      </w:r>
    </w:p>
    <w:bookmarkEnd w:id="69"/>
    <w:bookmarkStart w:name="z9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стадия развития продукта (идея, эскизный проект, рабочий проект, опытная партия, действующее серийное производство).</w:t>
      </w:r>
    </w:p>
    <w:bookmarkEnd w:id="70"/>
    <w:bookmarkStart w:name="z9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Характеристика рынка продукции:</w:t>
      </w:r>
    </w:p>
    <w:bookmarkEnd w:id="71"/>
    <w:bookmarkStart w:name="z9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спроса и возможностей рынка;</w:t>
      </w:r>
    </w:p>
    <w:bookmarkEnd w:id="72"/>
    <w:bookmarkStart w:name="z9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текущая доля рынка, предполагаемые изменения, связанные прямо или косвенно с реализацией проекта;</w:t>
      </w:r>
    </w:p>
    <w:bookmarkEnd w:id="73"/>
    <w:bookmarkStart w:name="z9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основные тенденции и направления развития рынка (экспортный потенциал).</w:t>
      </w:r>
    </w:p>
    <w:bookmarkEnd w:id="74"/>
    <w:bookmarkStart w:name="z9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Исследование и анализ рынка сырья, материалов и иных факторов производства:</w:t>
      </w:r>
    </w:p>
    <w:bookmarkEnd w:id="75"/>
    <w:bookmarkStart w:name="z9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характеристика сырьевых и иных факторов производства;</w:t>
      </w:r>
    </w:p>
    <w:bookmarkEnd w:id="76"/>
    <w:bookmarkStart w:name="z9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доступность сырья, материалов и иных факторов производства (порядок расчетов за сырье, материалы и иные факторы производства);</w:t>
      </w:r>
    </w:p>
    <w:bookmarkEnd w:id="77"/>
    <w:bookmarkStart w:name="z9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программа снабжения (на каждый год существования проекта, мероприятия по доставке сырья с целью гарантии бесперебойного снабжения);</w:t>
      </w:r>
    </w:p>
    <w:bookmarkEnd w:id="78"/>
    <w:bookmarkStart w:name="z10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программа поставок (на каждый год);</w:t>
      </w:r>
    </w:p>
    <w:bookmarkEnd w:id="79"/>
    <w:bookmarkStart w:name="z10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производительность труда (в случае модернизации производства).</w:t>
      </w:r>
    </w:p>
    <w:bookmarkEnd w:id="80"/>
    <w:bookmarkStart w:name="z10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Программа сбыта продукции:</w:t>
      </w:r>
    </w:p>
    <w:bookmarkEnd w:id="81"/>
    <w:bookmarkStart w:name="z10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расчет и обоснование цены, ценообразование;</w:t>
      </w:r>
    </w:p>
    <w:bookmarkEnd w:id="82"/>
    <w:bookmarkStart w:name="z10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расчет себестоимости продукции;</w:t>
      </w:r>
    </w:p>
    <w:bookmarkEnd w:id="83"/>
    <w:bookmarkStart w:name="z10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программа продаж (на каждый год реализации проекта);</w:t>
      </w:r>
    </w:p>
    <w:bookmarkEnd w:id="84"/>
    <w:bookmarkStart w:name="z10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ожидаемый доход от продаж (по каждому году);</w:t>
      </w:r>
    </w:p>
    <w:bookmarkEnd w:id="85"/>
    <w:bookmarkStart w:name="z10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стимулирование сбыта.</w:t>
      </w:r>
    </w:p>
    <w:bookmarkEnd w:id="86"/>
    <w:bookmarkStart w:name="z10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Конкурентоспособность предприятия:</w:t>
      </w:r>
    </w:p>
    <w:bookmarkEnd w:id="87"/>
    <w:bookmarkStart w:name="z10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основные конкуренты (наименование и краткое описание), их основные достоинства и недостатки, занимаемая доля рынка;</w:t>
      </w:r>
    </w:p>
    <w:bookmarkEnd w:id="88"/>
    <w:bookmarkStart w:name="z11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сравнительный анализ применяемых технологий;</w:t>
      </w:r>
    </w:p>
    <w:bookmarkEnd w:id="89"/>
    <w:bookmarkStart w:name="z11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сравнительный анализ цен основных конкурентов;</w:t>
      </w:r>
    </w:p>
    <w:bookmarkEnd w:id="90"/>
    <w:bookmarkStart w:name="z11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сравнительный анализ стратегии маркетинга и распределения товаров (услуг).</w:t>
      </w:r>
    </w:p>
    <w:bookmarkEnd w:id="91"/>
    <w:bookmarkStart w:name="z11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Законодательная и нормативная база выполнения проекта:</w:t>
      </w:r>
    </w:p>
    <w:bookmarkEnd w:id="92"/>
    <w:bookmarkStart w:name="z11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необходимость получения лицензии либо разрешения;</w:t>
      </w:r>
    </w:p>
    <w:bookmarkEnd w:id="93"/>
    <w:bookmarkStart w:name="z11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ограничения/поддержка реализации проекта международными организациями, республиканскими и местными органами управления;</w:t>
      </w:r>
    </w:p>
    <w:bookmarkEnd w:id="94"/>
    <w:bookmarkStart w:name="z11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необходимых разрешительных документов.</w:t>
      </w:r>
    </w:p>
    <w:bookmarkEnd w:id="95"/>
    <w:bookmarkStart w:name="z11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реализации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проекта</w:t>
      </w:r>
    </w:p>
    <w:bookmarkEnd w:id="96"/>
    <w:bookmarkStart w:name="z11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(указать основные факторы, повлиявшие на выбор места размещения проекта):</w:t>
      </w:r>
    </w:p>
    <w:bookmarkEnd w:id="97"/>
    <w:bookmarkStart w:name="z11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расположение относительно источников и поставщиков сырья;</w:t>
      </w:r>
    </w:p>
    <w:bookmarkEnd w:id="98"/>
    <w:bookmarkStart w:name="z12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расположение относительно потребителей продукции (услуг);</w:t>
      </w:r>
    </w:p>
    <w:bookmarkEnd w:id="99"/>
    <w:bookmarkStart w:name="z12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соответствие выбранной площадки производственной мощности предприятия (кратко описать объекты на площадке реализации проекта, в том числе здания, строения (паспортные данные, состояние), сооружения (эстакады, подземные хранилища, скважины и т.п.).</w:t>
      </w:r>
    </w:p>
    <w:bookmarkEnd w:id="100"/>
    <w:bookmarkStart w:name="z12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Инфраструктура:</w:t>
      </w:r>
    </w:p>
    <w:bookmarkEnd w:id="101"/>
    <w:bookmarkStart w:name="z12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электроснабжение – электрическая нагрузка (мВт), электропотребление (тыс. кВт/ч), наличие технических условий на присоединение к электрической сети, электрические сети (км2), подстанции (шт./МВА), источник финансирования строительства инфраструктуры;</w:t>
      </w:r>
    </w:p>
    <w:bookmarkEnd w:id="102"/>
    <w:bookmarkStart w:name="z12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теплоснабжение – наличие, состояние и располагаемая мощность автономных источников и внутриплощадочных сетей;</w:t>
      </w:r>
    </w:p>
    <w:bookmarkEnd w:id="103"/>
    <w:bookmarkStart w:name="z12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водоснабжение – наличие, состояние и располагаемая мощность автономных источников и внутриплощадочных сетей;</w:t>
      </w:r>
    </w:p>
    <w:bookmarkEnd w:id="104"/>
    <w:bookmarkStart w:name="z12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канализация – наличие, состояние и располагаемая мощность автономных накопителей и внутриплощадочных сетей;</w:t>
      </w:r>
    </w:p>
    <w:bookmarkEnd w:id="105"/>
    <w:bookmarkStart w:name="z12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водоотведение стоков, методы очистки, качество сточных вод, условия сброса, использование существующих или строительство современных очистных сооружений;</w:t>
      </w:r>
    </w:p>
    <w:bookmarkEnd w:id="106"/>
    <w:bookmarkStart w:name="z12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газоснабжение – наличие, состояние и располагаемая мощность распределительных устройств и внутриплощадочных сетей;</w:t>
      </w:r>
    </w:p>
    <w:bookmarkEnd w:id="107"/>
    <w:bookmarkStart w:name="z12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автодороги – наличие, состояние и протяженность внутриплощадочных проездов;</w:t>
      </w:r>
    </w:p>
    <w:bookmarkEnd w:id="108"/>
    <w:bookmarkStart w:name="z13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железные дороги – наличие, состояние и протяженность тупика;</w:t>
      </w:r>
    </w:p>
    <w:bookmarkEnd w:id="109"/>
    <w:bookmarkStart w:name="z13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грузовые и пассажирские терминалы;</w:t>
      </w:r>
    </w:p>
    <w:bookmarkEnd w:id="110"/>
    <w:bookmarkStart w:name="z13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объекты благоустройства;</w:t>
      </w:r>
    </w:p>
    <w:bookmarkEnd w:id="111"/>
    <w:bookmarkStart w:name="z13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другие коммуникации;</w:t>
      </w:r>
    </w:p>
    <w:bookmarkEnd w:id="112"/>
    <w:bookmarkStart w:name="z13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способ доставки (получения) сырья на производственную площадку и его хранения.</w:t>
      </w:r>
    </w:p>
    <w:bookmarkEnd w:id="113"/>
    <w:bookmarkStart w:name="z13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технологического процесса:</w:t>
      </w:r>
    </w:p>
    <w:bookmarkEnd w:id="114"/>
    <w:bookmarkStart w:name="z13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обоснование выбора технологии (соответствие мировым стандартам, сравнение с существующими аналогами, новизна и (или) апробация в других проектах в Казахстане или за рубежом);</w:t>
      </w:r>
    </w:p>
    <w:bookmarkEnd w:id="115"/>
    <w:bookmarkStart w:name="z13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выбранной технологии (описать применяемые на практике варианты технологий производства продукции, привести сравнительный анализ основных достоинств и недостатков существующих вариантов производства продукции с указанием технических критериев, послуживших основанием для выбора именно этой технологии для реализуемого проекта и отклонения альтернативных вариантов);</w:t>
      </w:r>
    </w:p>
    <w:bookmarkEnd w:id="116"/>
    <w:bookmarkStart w:name="z13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затраты на приобретение технологии (лицензии, патенты, права, постоянные платежи и другое);</w:t>
      </w:r>
    </w:p>
    <w:bookmarkEnd w:id="117"/>
    <w:bookmarkStart w:name="z13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обоснование производственной мощности;</w:t>
      </w:r>
    </w:p>
    <w:bookmarkEnd w:id="118"/>
    <w:bookmarkStart w:name="z14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динамика освоения мощностей предприятия;</w:t>
      </w:r>
    </w:p>
    <w:bookmarkEnd w:id="119"/>
    <w:bookmarkStart w:name="z14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и потребность технологического и прочего оборудования, техники и условия их приобретения (перечень имеющейся техники и оборудования, их текущее состояние, перечень необходимой техники и оборудования, конкурентоспособная цена, технологическая совместимость с уже используемым оборудованием, сравнительный анализ различных вариантов поставки оборудования);</w:t>
      </w:r>
    </w:p>
    <w:bookmarkEnd w:id="120"/>
    <w:bookmarkStart w:name="z14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потребность в участках земли, зданиях и сооружениях, коммуникациях.</w:t>
      </w:r>
    </w:p>
    <w:bookmarkEnd w:id="121"/>
    <w:bookmarkStart w:name="z14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Управление проектом и расстановка кадров:</w:t>
      </w:r>
    </w:p>
    <w:bookmarkEnd w:id="122"/>
    <w:bookmarkStart w:name="z14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структура управления проектом;</w:t>
      </w:r>
    </w:p>
    <w:bookmarkEnd w:id="123"/>
    <w:bookmarkStart w:name="z14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число работников и расстановка кадров;</w:t>
      </w:r>
    </w:p>
    <w:bookmarkEnd w:id="124"/>
    <w:bookmarkStart w:name="z14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потребность в трудовых ресурсах и обучении.</w:t>
      </w:r>
    </w:p>
    <w:bookmarkEnd w:id="125"/>
    <w:bookmarkStart w:name="z14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Финансовый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прогнозы</w:t>
      </w:r>
    </w:p>
    <w:bookmarkEnd w:id="126"/>
    <w:bookmarkStart w:name="z14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График финансирования и платежей:</w:t>
      </w:r>
    </w:p>
    <w:bookmarkEnd w:id="127"/>
    <w:bookmarkStart w:name="z14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срок внесения авансового платежа;</w:t>
      </w:r>
    </w:p>
    <w:bookmarkEnd w:id="128"/>
    <w:bookmarkStart w:name="z15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сроки страховых и комиссионных выплат;</w:t>
      </w:r>
    </w:p>
    <w:bookmarkEnd w:id="129"/>
    <w:bookmarkStart w:name="z15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график возврата основного долга и выплаты процентов по нему.</w:t>
      </w:r>
    </w:p>
    <w:bookmarkEnd w:id="130"/>
    <w:bookmarkStart w:name="z15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Расчет себестоимости единицы продукции и смета затрат.</w:t>
      </w:r>
    </w:p>
    <w:bookmarkEnd w:id="131"/>
    <w:bookmarkStart w:name="z15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Расшифровка статей доходов от продаж (с указанием объема реализации по каждому виду выпускаемой продукции помесячно); учесть сезонные колебания при их наличии.</w:t>
      </w:r>
    </w:p>
    <w:bookmarkEnd w:id="132"/>
    <w:bookmarkStart w:name="z15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Прогноз отчета о прибылях и убытках:</w:t>
      </w:r>
    </w:p>
    <w:bookmarkEnd w:id="133"/>
    <w:bookmarkStart w:name="z15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дается комментарий по крупным статьям затрат;</w:t>
      </w:r>
    </w:p>
    <w:bookmarkEnd w:id="134"/>
    <w:bookmarkStart w:name="z15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учитываются сезонные колебания на цену и объемы реализации готовой продукции и закупки сырья.</w:t>
      </w:r>
    </w:p>
    <w:bookmarkEnd w:id="135"/>
    <w:bookmarkStart w:name="z15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Анализ проекта с помощью простых методов финансовой оценки:</w:t>
      </w:r>
    </w:p>
    <w:bookmarkEnd w:id="136"/>
    <w:bookmarkStart w:name="z15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простой срок окупаемости проекта;</w:t>
      </w:r>
    </w:p>
    <w:bookmarkEnd w:id="137"/>
    <w:bookmarkStart w:name="z15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простая норма прибыли (по каждому году реализации проекта и за весь проект в целом);</w:t>
      </w:r>
    </w:p>
    <w:bookmarkEnd w:id="138"/>
    <w:bookmarkStart w:name="z16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 показателей рентабельности, ликвидности и оборачиваемости.</w:t>
      </w:r>
    </w:p>
    <w:bookmarkEnd w:id="139"/>
    <w:bookmarkStart w:name="z16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Анализ в условиях неопределенности:</w:t>
      </w:r>
    </w:p>
    <w:bookmarkEnd w:id="140"/>
    <w:bookmarkStart w:name="z16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чувствительности (анализ устойчивости проекта при снижении объемов производства, цены реализации, увеличения суммы затрат);</w:t>
      </w:r>
    </w:p>
    <w:bookmarkEnd w:id="141"/>
    <w:bookmarkStart w:name="z16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безубыточности (определение точки безубыточности в натуральном и денежном выражении в расчете за год).</w:t>
      </w:r>
    </w:p>
    <w:bookmarkEnd w:id="142"/>
    <w:bookmarkStart w:name="z16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Риски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факторы,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снижающие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риск</w:t>
      </w:r>
    </w:p>
    <w:bookmarkEnd w:id="143"/>
    <w:bookmarkStart w:name="z16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Риск ресурсов, маркетинговый риск, управленческий риск, операционно-производственный риск, отраслевой риск, правовой риск, страновой и региональный риски, риск завершения проекта и др.:</w:t>
      </w:r>
    </w:p>
    <w:bookmarkEnd w:id="144"/>
    <w:bookmarkStart w:name="z16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основные факторы риска;</w:t>
      </w:r>
    </w:p>
    <w:bookmarkEnd w:id="145"/>
    <w:bookmarkStart w:name="z16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предположительный характер и диапазон изменений;</w:t>
      </w:r>
    </w:p>
    <w:bookmarkEnd w:id="146"/>
    <w:bookmarkStart w:name="z16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предполагаемые мероприятия по снижению и управлению рисками, в том числе необходимые меры государственного стимулирования.</w:t>
      </w:r>
    </w:p>
    <w:bookmarkEnd w:id="147"/>
    <w:bookmarkStart w:name="z16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7.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Социальный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аспект</w:t>
      </w:r>
    </w:p>
    <w:bookmarkEnd w:id="148"/>
    <w:bookmarkStart w:name="z17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характеристика социально-культурного и демографического положения в регионе;</w:t>
      </w:r>
    </w:p>
    <w:bookmarkEnd w:id="149"/>
    <w:bookmarkStart w:name="z17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влияние проекта на занятость населения, повышение квалификации, образование и т.п.</w:t>
      </w:r>
    </w:p>
    <w:bookmarkEnd w:id="150"/>
    <w:bookmarkStart w:name="z17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8.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Воздействие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окружающую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среду</w:t>
      </w:r>
    </w:p>
    <w:bookmarkEnd w:id="151"/>
    <w:bookmarkStart w:name="z17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и краткое изложение всех предполагаемых эффектов неблагоприятного воздействия на окружающую среду;</w:t>
      </w:r>
    </w:p>
    <w:bookmarkEnd w:id="152"/>
    <w:bookmarkStart w:name="z17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технических аспектов каждого мероприятия, включая негативный эффект, против которого оно направлено;</w:t>
      </w:r>
    </w:p>
    <w:bookmarkEnd w:id="153"/>
    <w:bookmarkStart w:name="z17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график реализации природоохранных мероприятий в рамках проекта;</w:t>
      </w:r>
    </w:p>
    <w:bookmarkEnd w:id="154"/>
    <w:bookmarkStart w:name="z17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включение в общую стоимость проекта примерных смет и перечня источников финансирования как первичных вложений, так и текущих расходов, связанных с реализацией мероприятий по ограничению отрицательного воздействия;</w:t>
      </w:r>
    </w:p>
    <w:bookmarkEnd w:id="155"/>
    <w:bookmarkStart w:name="z17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соответствие технологии проекта международным стандартам и нормативам по воздействию на окружающую среду.</w:t>
      </w:r>
    </w:p>
    <w:bookmarkEnd w:id="156"/>
    <w:bookmarkStart w:name="z17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</w:t>
      </w:r>
    </w:p>
    <w:bookmarkEnd w:id="157"/>
    <w:bookmarkStart w:name="z17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приложения включаются документы, которые могут служить подтверждением или более подробным объяснением сведений, представленных по проекту, к которым могут относиться:</w:t>
      </w:r>
    </w:p>
    <w:bookmarkEnd w:id="158"/>
    <w:bookmarkStart w:name="z18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биографии руководителей предприятия или проекта, подтверждающие их компетенцию и опыт работы;</w:t>
      </w:r>
    </w:p>
    <w:bookmarkEnd w:id="159"/>
    <w:bookmarkStart w:name="z18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маркетинговых исследований;</w:t>
      </w:r>
    </w:p>
    <w:bookmarkEnd w:id="160"/>
    <w:bookmarkStart w:name="z18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заключения аудиторов;</w:t>
      </w:r>
    </w:p>
    <w:bookmarkEnd w:id="161"/>
    <w:bookmarkStart w:name="z18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фотографии или видеоролик образцов продукции;</w:t>
      </w:r>
    </w:p>
    <w:bookmarkEnd w:id="162"/>
    <w:bookmarkStart w:name="z18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подробные технические характеристики продукции;</w:t>
      </w:r>
    </w:p>
    <w:bookmarkEnd w:id="163"/>
    <w:bookmarkStart w:name="z18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план предприятия;</w:t>
      </w:r>
    </w:p>
    <w:bookmarkEnd w:id="164"/>
    <w:bookmarkStart w:name="z18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гарантийные письма или контракты с поставщиками и потребителями продукции;</w:t>
      </w:r>
    </w:p>
    <w:bookmarkEnd w:id="165"/>
    <w:bookmarkStart w:name="z18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договоры аренды, найма, лицензионные соглашения;</w:t>
      </w:r>
    </w:p>
    <w:bookmarkEnd w:id="166"/>
    <w:bookmarkStart w:name="z18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заключения служб государственного надзора по вопросам экологии и безопасности;</w:t>
      </w:r>
    </w:p>
    <w:bookmarkEnd w:id="167"/>
    <w:bookmarkStart w:name="z18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статьи из журналов и газет о деятельности предприятия.</w:t>
      </w:r>
    </w:p>
    <w:bookmarkEnd w:id="1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