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abd3" w14:textId="3a8a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231.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 – сопоставление цен потенциальных поставщиков, являющихся конкурентами по одному лоту, с целью определения победителя закупа по наименьшей цене автоматически веб-порталом закупа;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либо юридическое лицо, претендующее на заключение долгосрочного договора и (или) договора по хранению и транспортировке лекарственных средств и медицинских изделий согласно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аффилированное лицо потенциального поставщика –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физическое или юридическое лицо, в отношении которого данный потенциальный поставщик имеет такое право;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ценовое предложение – коммерческое предложение по форме, утвержденной уполномоченным органом, представленное потенциальным поставщиком, включающее в себя цены одного паллетоместа в месяц в разрезе температурного режима хранения, перевозки грузовым автотранспортом за один километр в зависимости от категории грузоподъемности автотранспорта, 1 нормо-часа погрузочно-разгрузочных работ, страхования товара;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конкурентный лот – лот, в котором участвуют два и более потенциальных поставщика;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неконкурентный лот – лот, в котором участвует только один потенциальный поставщик;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распределительный центр – аптечный склад на территории городов Астаны, Алматы, Актобе или Шымкента или их агломераций, используемый для приемки, хранения, распределения, транспортировки товара в регионах обслуживания и одновременно выполняющий функцию операционного склада на территории административно-территориальной единицы, где он расположен;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единый дистрибьютор – юридическое лицо, осуществляющее деятельность в рамках ГОБМП и (или) в ОСМС в соответствии со статьей 247 Кодекса;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аффилированное лицо единого дистрибьютора – лицо (за исключением государственных органов, осуществляющих регулирование его деятельности в рамках предоставленных полномочий), которое прямо и (или) косвенно определяет решения и (или) оказывает влияние на принимаемые единым дистрибьютором решения, в том числе в силу договора, а также любое лицо, в отношении которого единый дистрибьютор имеет такое право;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веб-портал – информационная система, предоставляющая единую точку доступа к электронным услугам закупа услуг по хранению и транспортировке, учету и реализации лекарственных средств и медицинских изделий в соответствии с настоящими Правилами;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единый оператор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услуга по учету и реализации лекарственных средств, медицинских изделий – услуга, оказываемая поставщиком, связанная с обеспечением населения лекарственными средствами, медицинскими изделиями, обеспечивающая их учет, реализацию населению;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услуга по хранению и транспортировке лекарственных средств, медицинских изделий – услуга, оказываемая единому дистрибьютору поставщиком согласно условиям договора или долгосрочного договора;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долгосрочный договор по хранению и транспортировке лекарственных средств и медицинских изделий (далее – долгосрочный договор) –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конкурсная заявка – предложение потенциального поставщика на участие в закупе услуг в соответствии с настоящими Правилами;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регион обслуживания – административно-территориальные единицы, объединенные в следующие группы: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Северо-Казахстанская, Костанайская, Акмолинская, Карагандинская, Павлодарская области и область Ұлытау с распределительным центром в городе Астане;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Алматинская, Восточно-Казахстанская области, области Абай и Жетісу с распределительным центром в городе Алматы;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Туркестанская, Кызылординская, Жамбылская области с распределительным центром в городе Шымкенте;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Атырауская, Актюбинская, Западно-Казахстанская, Мангистауская области с распределительным центром в городе Актобе;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операционный склад – аптечный склад на территории областного центра или его агломерации, используемый для приемки, хранения и транспортировки товара на территории области, где он расположен;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поставщик – физическое лицо, осуществляющее предпринимательскую деятельность, или юридическое лицо, заключившее долгосрочный договор или договор с единым дистрибьютором в соответствии с настоящими Правилами;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паллетоместо –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800 мм на 1200 мм;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цена услуги по хранению и транспортировке – стоимость услуги, установленная по результатам закупа услуги в порядке, определенном настоящими Правилами, оплачиваемая за счет наценки единого дистрибьютора.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закуп – приобретение единым дистрибьютором услуг по хранению и транспортировке, а также учету и реализации лекарственных средств, медицинских изделий в рамках ГОБМП,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ОСМС в порядке и способами, установленными настоящими Правилами;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товар – лекарственные средства, медицинские изделия;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предварительная стоимость услуги по хранению и транспортировке товара – сумма, выделенная для закупа услуги на соответствующий финансовый год, которая формируется единым дистрибьютором с учетом объема потребности и средневзвешенного значения ценового предложения в разрезе региона обслуживания;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договор – гражданско-правовой договор оказания услуг, заключаемый единым дистрибьютором с поставщиком по форме, утвержденной уполномоченным органом;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Конкурс на веб-портале представляет собой совокупность следующих последовательных этапов: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секретарем конкурсной комиссии объявления о закупе услуги способом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потенциальными поставщиками заявок в соответствии с настоящими Правилами посредством веб-портала и гарантийного обеспечения конкурсной заявки;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вскрытие веб-порталом конкурсных заявок, публикация протокола вскрытия;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конкурсной комиссией конкурсных заявок и голосование на предмет их соответствия условиям объявления и требованиям настоящих Правил;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публикация секретарем конкурсной комиссии протокола предварительного допуска;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потенциальными поставщиками дополнений к конкурсным заявкам;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конкурсной комиссией дополнений к конкурсным заявкам и голосование на предмет их соответствия условиям объявления и требованиям настоящих Правил;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публикация секретарем конкурсной комиссии протокола допуска;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аукцион по конкурентным лотам;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автоматическая публикация веб-порталом протокола итогов;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единым дистрибьютором и победителями конкурса долгосрочного договора на веб-портале с помощью электронных цифровых подписей.";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Объявление о проведении конкурса содержит: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единого дистрибьютора;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единого дистрибьютора;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конкурса;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услуги по лоту с указанием условий: места и срока оказания услуги, наименования и объемов товара, связанного с оказанием услуги по каждому лоту;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плановое количество паллетомест со специальным температурным режимом и без специального температурного режима, прогнозное расстояние в километрах для транспортировки товара, прогнозное количество нормо-часов для погрузочно-разгрузочных работ по лоту, перечень и адреса субъектов здравоохранения при закупе услуг по хранению и транспортировке;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и время окончания приема заявок;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долгосрочного договора;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предварительную стоимость услуги по хранению и транспортировке товара, выделенную для закупа услуги по каждому лоту.";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Секретарем комиссии определяется работник единого дистрибьютора, который своевременно обеспечивает: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публикацию на веб-портале объявления о проведении конкурса;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 итогам голосования комиссии проекта протоколов предварительного допуска, допуска для ознакомления, а по требованию одного из члена комиссии – возобновление голосования на веб-портале;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публикацию на веб-портале протоколов предварительного допуска, допуска;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веб-портале электронной копии представленного документа, подтверждающего отсутствие члена комиссии (при наличии);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отмену на веб-портале конкурса в целом или по одному из лотов при принятии решения о его отмене или признании недействительным с размещением его копии;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об итогах конкурса для заключения долгосрочного договора.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Потенциальный поставщик регистрируется на веб-портале и подает заявку по форме, утвержденной уполномоченным органом, путем прикрепления к заявке необходимых документов или их заполнения по предусмотренным на веб-портале формам.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Конкурсная заявка потенциального поставщика на участие в конкурсе содержит (в электронных копиях):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выписку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фармацевтическую деятельность: на оптовую или розничную реализацию лекарственных средств и (или) уведомление о начале или прекращении деятельности по оптовой или розничной реализации медицинских изделий, а в случае оказания услуги, связанной с хранением, транспортировкой и (или) реализацией наркотических средств и прекурсоров в области здравоохранения, разрешение на деятельность, связанную с оборотом наркотических средств, психотропных веществ и прекурсоров в области здравоохранения, на территории административно-территориальной единицы, где подлежит оказанию услуга распределительного центра;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привлечения соисполнителя договор с ним об оказании части услуги на весь период оказания услуги и документы, подтверждающие соответствие соисполнителя требованиям настоящих Правил и объявления;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ценовое предложение по форме, утвержденной уполномоченным органом и размещенной на веб-портале. При этом ценовое предложение потенциального поставщика по подкатегориям составляется пропорционально и не превышает по категориям и (или) в целом по лоту объявления;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гарантийное обеспечение заявки.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Конкурсная заявка на оказание услуги по хранению и транспортировке лекарственных средств и медицинских изделий дополнительно содержит по лоту (в электронных копиях):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 зарегистрированных правах на аптечный склад с веб-портала "электронное правительство", выданную менее чем за один календарный месяц до даты вскрытия заявки;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документ на аптечный склад;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надлежащей дистрибьюторской практике (GDP);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автотранспортных средств разных категорий грузоподъемности, с возможностью соблюдения регулируемого температурного режима. Категории грузоподъемности транспортных средств: категория 1 – до 1,5 тонн включительно, категория 2 – до 5 тонн включительно, категория 3 – до 10 тонн включительно, категория 4 – более 10 тонн.";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Срок действия конкурсной заявки, а также ее гарантийного обеспечения составляет не менее 45 (сорок пять) календарных дней. Срок действия гарантийного обеспечения заявки потенциального поставщика истекает в момент ее отклонения согласно протоколу допуска или итогов либо своевременного представления победителем закупа меры обеспечения исполнения обязательств по заключенному долгосрочному договору.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Гарантийное обеспечение возвращается в случаях: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отклонения заявки потенциального поставщика;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своевременного представления победителем меры обеспечения исполнения обязательств по заключенному по итогам конкурса долгосрочному договору;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отмены конкурса или закупа отдельного лота;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конкурса или закупа отдельного лота недействительным;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внесения, но неучастия лица в конкурсе;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объявления чрезвычайного положения.";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Гарантийное обеспечение заявки удерживается в случаях, если в нарушение сроков, предусмотренных настоящими Правилами: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победитель отказался или уклонился от заключения долгосрочного договора;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победитель не представил меру обеспечения исполнения обязательств по долгосрочному договору;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представлена недостоверная информация о соответствии потенциального поставщика квалификационным требованиям или требованиям к услуге.";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По итогам конкурса заключает долгосрочный договор с победителем по каждому лоту в отдельности на веб-портале в течение 5 (пять) рабочих дней после срока обжалования,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случаев, требующих проведения переговоров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конкурса, если закуп способом конкурса или его какой-либо лот признаны несостоявшимися, единый дистрибьютор принимает одно из следующих решений: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конкурса;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условий конкурса и проведении нового конкурса в случае изменения сроков оказания услуги;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осуществлении закупа способом из одного источника.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Конкурсная заявка потенциального поставщика отклоняется комиссией полностью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случаях, когда: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требованию подпункта 1) пункта 9 настоящих Правил;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представлена выписка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представлено разрешение на фармацевтическую деятельность: оптовую или розничную реализацию лекарственных средств и (или) уведомление о начале или прекращении деятельности по оптовой и (или) розничной реализации медицинских изделий, и (или) разрешение на деятельность, связанную с оборотом наркотических средств, психотропных веществ и прекурсоров в области здравоохранения, для распределительных центров;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 пунктом 11 настоящих Правил;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представлена недостоверная информация о соответствии квалификационным требованиям или требованиям к услуге;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соисполнитель не соответствуют предъявляемым квалификационным требованиям;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соответствует условиям объявления и требованиям настоящих Правил.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Конкурсная заявка потенциального поставщика отклоняется по лоту полностью с соблюдением пункта 24 настоящих Правил, в случаях, если не представлены: 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ценовое предложение по форме, утвержденной уполномоченным органом, или ценовое предложение заполнено ненадлежащим образом;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с соисполнителем (в случае его привлечения) или срок действия договора с соисполнителем не охватывает срок оказания закупаемой услуги, или иные документы, подтверждающие соответствие соисполнителя требованиям настоящих Правил и объявления;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гарантийное обеспечение в соответствии с требованиями настоящих Правил;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зарегистрированных правах на аптечный склад с веб-портала "электронное правительство", выданная менее чем за один календарный месяц до даты вскрытия заявки;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технический документ на аптечный склад;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соответствие паллетомест требованиям настоящих Правил и объявления;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право собственности и (или) право пользования транспортными средствами по категориям, указанным в подпункте 4) пункта 21 настоящих Правил.";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"81. Закуп способом из одного источника осуществляется единым дистрибьютором в следующих случаях: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конкурса несостоявшимся два раза подряд. Приглашение направляется поставщику, оказывавшему услугу в той же административно-территориальной единице в предыдущем финансовом году;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с поставщиком долгосрочного договора и (или) договора. Приглашение направляется потенциальному поставщику, занявшему второе место, при его отсутствии – любому иному конкуренту по лоту при соответствии последнего квалификационным требованиям и требованиям к услугам;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итогов. Приглашение направляется поставщику, с которым имеется заключенный долгосрочный договор или договор.";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Процедура закупа способом из одного источника завершается сторонами в течение 5 (пять) рабочих дней со дня направления потенциальному поставщику уведомления о закупе способом из одного источника и проекта договора по форме, утвержденной уполномоченным органом. В противном случае закуп считается несостоявшимся и по истечении времени веб-портал присваивает закупу статус "не состоялся", а единый дистрибьютор проводит повторный закуп.";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10 изложить в следующей редакции: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Заключение долгосрочного договора (дополнительного соглашения к долгосрочному договору) либо договора, ведение переговоров посредством веб-портала и обеспечение исполнения долгосрочного договора (дополнительного соглашения к долгосрочному договору) либо договора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Заключение и изменение долгосрочного договора (дополнительного соглашения к долгосрочному договору) либо договора посредством веб-портала";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Единый дистрибьютор в течение 1 (один) рабочего дня после истечения срока на обжалование направляет посредством веб-портала потенциальному поставщику, поставщику запрос о представлении сведений о лице, подписывающем долгосрочный договор (дополнительное соглашение к долгосрочному договору) либо договор, и реквизиты поставщика с приложением проекта долгосрочного договора (дополнительного соглашения к долгосрочному договору) либо договора с учетом цены, сложившейся по итогам закупа.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Долгосрочный договор заключается сроком на 3 (три) года по форме, утвержденной уполномоченным органом. При этом на каждый финансовый год заключается дополнительное соглашение к долгосрочному договору по форме, утвержденной уполномоченным органом, с указанием наименования и объема товара, связанного с оказанием услуг, предварительной стоимости услуги. Дополнительное соглашение является неотъемлемой частью долгосрочного договора.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Потенциальный поставщик или поставщик в течение 2 (два) рабочих дней со дня получения на веб-портале соответствующего запроса заполняет и подтверждает сведения о лице, подписывающем долгосрочный договор (дополнительное соглашение к долгосрочному договору) либо договор, и реквизиты поставщика. В случае отсутствия подтверждения потенциальным поставщиком или поставщиком сведений о лице, подписывающем долгосрочный договор (дополнительное соглашение к долгосрочному договору) либо договор, и его реквизитов единый дистрибьютор подписывает долгосрочный договор (дополнительное соглашение к долгосрочному договору) либо договор в соответствии с регистрационными данными потенциального поставщика, размещенными на веб-портале.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дистрибьютор не позднее 2 (два) рабочих дней со дня истечения срока подтверждения потенциальным поставщиком или поставщиком сведений в соответствии с настоящим пунктом Правил формирует проект долгосрочного договора (дополнительного соглашения к долгосрочному договору) либо договора по форме, утвержденной уполномоченным органом, удостоверенный электронной цифровой подписью, и направляет для подписания потенциальному поставщику.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Проект долгосрочного договора (дополнительного соглашения к долгосрочному договору) либо договора удостоверяется поставщиком, потенциальным поставщиком посредством электронной цифровой подписи в течение 3 (три) рабочих дней со дня поступления.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Если потенциальный поставщик или поставщик не подписал в установленные сроки долгосрочный договор (дополнительное соглашение к долгосрочному договору) либо договор, единый дистрибьютор в течение 2 (два) рабочих дней со дня уклонения потенциального поставщика, поставщика от заключения долгосрочного договора (дополнительного соглашения к долгосрочному договору) либо договора формирует на веб-портале новый проект долгосрочного договора (дополнительного соглашения к долгосрочному договору) либо договора и направляет его потенциальному поставщику, занявшему второе место (при наличии). Проект долгосрочного договора (дополнительного соглашения к долгосрочному договору) либо договора удостоверяется потенциальным поставщиком, занявшим второе место, посредством электронной цифровой подписи в течение 3 (три) рабочих дней со дня представления ему проекта долгосрочного договора (дополнительного соглашения к долгосрочному договору) либо договора.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от заключения ежегодного дополнительного соглашения к долгосрочному договору единый дистрибьютор принимает решение о проведении конкурса или осуществлении закупа способом из одного источника.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Если потенциальный поставщик, занявший второе место, не подписал в установленный срок представленный проект долгосрочного договора единый дистрибьютор повторно проводит конкурс.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Процедура заключения долгосрочного договора и проведения переговоров с потенциальным поставщиком, занявшим второе место, происходит в том же порядке, что и с победителем конкурса.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Не допускается внесение изменений и (или) новых условий в долгосрочный договор либо договор, которые изменяют содержание предложения, явившегося основой для выбора поставщика. 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Внесение изменений в заключенный долгосрочный договор (дополнительного соглашения к долгосрочному договору) либо договор при условии неизменности качества, явившихся основой для выбора поставщика, допускается: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согласию сторон в части уменьшения цены договора;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увеличения объема оказываемой услуги при неизменности цены, устанавливаемой по формуле согласно пункту 94 настоящих Правил;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равноценной замене аптечного склада в случае невозможности использования прежнего по не зависящим от поставщика причинам или замене на более качественный аптечный склад.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Оплата по долгосрочному договору (дополнительному соглашению к долгосрочному договору) или договору производится по фактической цене за оказанную услугу хранения и транспортировки товаров (Х), рассчитанной по следующей формуле: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= W+T+L, где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Wj*(S1+S2), где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услуга хранения;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Wj – сложившаяся стоимость 1 паллетоместа в зависимости от региона (j), S1 – количество паллетомест со специальным температурным режимом (холод +2 – +8 градусов Цельсия, мороз –15 – 20 градусов Цельсия, прохладная +8 – +15 градусов Цельсия); S2 – количество паллетомест без специального температурного режима (+15 – +25 градус Цельсия);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услуга транспортировки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Cij,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Cij – сложившаяся стоимость перевозки транспортным средством за 1 км в зависимости от категории грузоподъемности транспортного средства (i) и региона (j), которая предусмотрена пунктом 21 настоящих Правил;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погрузочно-разгрузочные работы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Lj * Lki,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Lj – сложившаяся стоимость 1 нормо-часа погрузочно-разгрузочных работ в зависимости от региона (j);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Lki – количество нормо-часов, затрачиваемых для разгрузки или погрузки транспортного средства в зависимости от тоннажа транспортного средства (i), в соответствии с категориями: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нормо-час – это единица времени выполнения работ, расчетная единица за погрузочно-разгрузочные работы, которые включают: приемку, разгрузку с транспортного средства и пересчет товара, размещение товара на хранение, при необходимости – стикерование упаковки товара и вложение в упаковку инструкции по медицинскому применению, комплектацию (сборку) для отгрузки или перемещения товара, паллетирование (размещение на паллету и обертывание упаковочным материалом), погрузку на транспортное средство, разгрузку в месте доставки, оформление (подписание) товаросопроводительных документов.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экстренной медицинской помощи, для предотвращения существенного вреда здоровью и (или) устранения угрозы жизни по письменному обращению организации здравоохранения и заявке единого дистрибьютора в фактическую цену включаются расходы, понесенные за услуги авиаперевозки товаров по цене авиаперевозчика.";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Победитель отказывается либо соглашается от предложения по уменьшению цены долгосрочного договора, о чем направляет единому дистрибьютору посредством веб-портала информацию с соответствующим обоснованием в течение 2 (два) рабочих дней. Переговоры считаются завершенными после получения уведомления от победителя о согласии либо отказе от предложения по уменьшению цены.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победителя от предложения по уменьшению цены услуги единый дистрибьютор направляет проект долгосрочного договора посредством веб-портала по ценовому предложению победителя в течение 3 (три) рабочих дней со дня завершения переговоров. Проект долгосрочного договора удостоверяется победителем посредством электронной цифровой подписи в течение 3 (три) рабочих дней со дня поступления.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на уменьшение цены долгосрочного договора победитель конкурса направляет единому дистрибьютору посредством веб-портала ценовое предложение с окончательной ценой по форме, предусмотренной на веб-портале. Веб-портал автоматически формирует новый проект долгосрочного договора с измененной ценой и направляет его сторонам для подписания. Стороны подписывают договор, долгосрочный договор посредством электронной цифровой подписи в течение 3 (три) рабочих дней со дня их поступления.";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10 Правил изложить в следующей редакции: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3. Обеспечение исполнения обязательств по долгосрочному договору (дополнительному соглашению к долгосрочному договору) или договору"; 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Размер меры обеспечения исполнения поставщиком обязательств по долгосрочному договору (дополнительному соглашению к долгосрочному договору) или договору в денежном выражении составляет 3 (три) процента от цены долгосрочного договора (дополнительного соглашения к долгосрочному договору) или договора, заключаемого по отдельному лоту, и подлежит представлению в пользу единого дистрибьютора в течение 10 (десять) рабочих дней со дня подписания сторонами долгосрочного договора (дополнительного соглашения к долгосрочному договору) или договора на веб-портале.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Потенциальный поставщик при заключении долгосрочного договора (дополнительного соглашения к долгосрочному договору) или договора в качестве меры обеспечения исполнения своих обязательств по договору (дополнительному соглашению к долгосрочному договору) или договору выбирает один из следующих способов обеспечения исполнения своих обязательств по долгосрочному договору (дополнительному соглашению к долгосрочному договору) или договору: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 счет единого дистрибьютора;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банковскую гарантию, представляемую банком по форме, предусмотренной веб-порталом.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Обеспечение исполнения обязательств по долгосрочному договору (дополнительному соглашению к долгосрочному договору) или договору не вносится в период действия чрезвычайного положения до окончания срока его действия.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обязательств по долгосрочному договору (дополнительному соглашению к долгосрочному договору) или договору вносится в течение 10 (десять) рабочих дней со дня окончания действия чрезвычайного положения в размере, установленном пунктом 98 настоящих Правил.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Обеспечение исполнения обязательств по долгосрочному договору (дополнительному соглашению к долгосрочному договору) или договору удерживается в случаях: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поставщика от оказания услуги;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долгосрочного договора (дополнительного соглашения к долгосрочному договору) или договора по инициативе поставщика;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расторжения единым дистрибьютором долгосрочного договора (дополнительного соглашения к долгосрочному договору) или договора в одностороннем порядке в связи с неисполнением или ненадлежащим исполнением поставщиком обязательств.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Единый дистрибьютор в случае удержания гарантийного обеспечения обязательств по долгосрочному договору (дополнительному соглашению к долгосрочному договору) или договору в виде: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денежного взноса – направляет поставщику посредством веб-портала уведомление об удержании денег по форме, предусмотренной веб-порталом;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банковской гарантии – направляет банку и поставщику (для сведения) посредством веб-портала требование о ее оплате по форме, предусмотренной веб-порталом;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об оплате банковской гарантии предъявляется банку в течение 20 (двадцать) банковских дней со дня расторжения или истечения срока действия договора.";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не позднее 5 (пять) рабочих дней со дня размещения протокола итогов срок заключения долгосрочного договора (дополнительного соглашения к долгосрочному договору) или договора приостанавливается до окончания срока рассмотрения жалобы.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действий (бездействия), решений единого дистрибьютора, комиссии, единого оператора лицами, не принимавшими участие в закупе, не приостанавливает срок заключения долгосрочного договора (дополнительного соглашения к долгосрочному договору) или договора.";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до публикации протокола итогов и (или) в сроки, установленные пунктом 104 настоящих Правил, жалоба рассматривается в пределах заявленных требований (доводов) в течение 10 (десять) рабочих дней со дня истечения срока, установленного пунктом 104 настоящих Правил,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 не позднее 1 (один) рабочего дня со дня поступления жалобы направляет уведомление единому дистрибьютору о приостановлении заключения долгосрочного договора (дополнительного соглашения к долгосрочному договору) или договора.".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