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1457" w14:textId="4841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303.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 № 303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1351 "О некоторых вопросах лицензирования деятельности по разработке, производству, ремонту, торговле, коллекционированию, экспонированию гражданского и служебного оружия и патронов к нему":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лицензиаром деятельности по разработке, производству, ремонту, торговле, коллекционированию и экспонированию гражданского и служебного оружия и патронов к нему департаменты полиции (департаменты внутренних дел) областей, городов республиканского значения и столицы.".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1352 "О некоторых вопросах лицензирования деятельности по разработке, производству, торговле, использованию гражданских пиротехнических веществ и изделий с их применением":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лицензиаром деятельности по разработке, производству, торговле и использованию гражданских пиротехнических веществ и изделий с их применением департаменты полиции (департаменты внутренних дел) областей, городов республиканского значения и столицы.".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2017 года № 47 "Об определении органа, уполномоченного на выдачу разрешений второй категории в сферах оборота гражданского и служебного оружия и патронов к нему, гражданских пиротехнических веществ и изделий с их применением":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департаменты полиции (департаменты внутренних дел) областей, городов республиканского значения, столицы, на транспорте, городские, районные, районные в городах, линейные органы полиции (органы внутренних дел) органами, уполномоченными на выдачу разрешений второй категории в сферах оборота гражданского и служебного оружия и патронов к нему, гражданских пиротехнических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