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bcf9" w14:textId="5c4b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октября 2021 года № 703 "Об утверждении Правил формирования позиции Правительства Республики Казахстан по вопросам участия в Евразийском экономическом союзе, а также взаимодействия центральных исполнительных органов, государственных органов, непосредственно подчиненных и подотчетных Президенту Республики Казахстан, субъектов квазигосударственного сектора и Национальной палаты предпринимателей Республики Казахстан с Евразийской экономической комиссией"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2023 года № 322.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2021 года № 703 "Об утверждении Правил формирования позиции Правительства Республики Казахстан по вопросам участия в Евразийском экономическом союзе, а также взаимодействия центральных исполнительных органов, государственных органов, непосредственно подчиненных и подотчетных Президенту Республики Казахстан, субъектов квазигосударственного сектора и Национальной палаты предпринимателей Республики Казахстан с Евразийской экономической комиссией"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позиции Правительства Республики Казахстан по вопросам участия в Евразийском экономическом союзе, а также взаимодействия центральных исполнительных органов, государственных органов, непосредственно подчиненных и подотчетных Президенту Республики Казахстан, субъектов квазигосударственного сектора и Национальной палаты предпринимателей Республики Казахстан с Евразийской экономической комиссией,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если информация, подлежащая передаче в Комиссию, относится к служебной информации ограниченного распространения, ее передача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2022 года № 429 "Об утверждении Правил отнесения сведений к служебной информации ограниченного распространения и работы с ней".".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