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df35" w14:textId="53dd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Протокола о внесении изменения в Договор о Евразийском экономическом союзе от 29 мая 2014 года в части нераспространения его положений по зачислению и распределению сумм ввозных таможенных пошлин на правоотношения, возникшие в сфере недропользования в Республике Казахстан по контрактам, заключенным до 1 июля 2010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2023 года № 343.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подписании Протокола о внесении изменения в Договор о Евразийском экономическом союзе от 29 мая 2014 года в части нераспространения его положений по зачислению и распределению сумм ввозных таможенных пошлин на правоотношения, возникшие в сфере недропользования в Республике Казахстан по контрактам, заключенным до 1 июля 2010 года".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подписании Протокола о внесении изменения в Договоро Евразийском экономическом союзе от 29 мая 2014 года в части нераспространения его положений по зачислению и распределению сумм ввозных таможенных пошлин на правоотношения, возникшие в сфере недропользования в Республике Казахстан по контрактам, заключенным до 1 июля 2010 года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 внесении изменения в Договор о Евразийском экономическом союзе от 29 мая 2014 года в части нераспространения его положений по зачислению и распределению сумм ввозных таможенных пошлин на правоотношения, возникшие в сфере недропользования в Республике Казахстан по контрактам, заключенным до 1 июля 2010 года.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Подписать от имени Республики Казахстан Протокол о внесении изменения в Договор о Евразийском экономическом союзе от 29 мая 2014 года в части нераспространения его положений по зачислению и распределению сумм ввозных таможенных пошлин на правоотношения, возникшие в сфере недропользования в Республике Казахстан по контрактам, заключенным до 1 июля 2010 года.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Астана, Акорда, 2023 года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 2023 года 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изменения в Договор о Евразийском экономическом союзе от 29 мая 2014 года в части нераспространения его положений по зачислению и распределению сумм ввозных таможенных пошлин на правоотношения, возникшие в сфере недропользования в Республике Казахстан по контрактам, заключенным до 1 июля 2010 года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– члены Евразийского экономического союза, именуемые в дальнейшем государствами-членами,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(приложение № 5 к Договору о Евразийском экономическом союзе от 29 мая 2014 года) абзацем следующего содержания: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"Настоящий Протокол не распространяется на правоотношения, связанные с ввозом товаров в рамках контрактов в сфере недропользования, в том числе по соглашениям о разделе продукции, заключенных Республикой Казахстан до 1 июля 2010 года, которыми предусмотрено освобождение и (или) возмещение ввозных таможенных пошлин.".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в силу, и распространяется на правоотношения, возникшие с 1 ноября 2014 года.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 "____" ___________20___ года в одном подлинном экземпляре на русском языке.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Республику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Федерацию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