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b7c2" w14:textId="351b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Совета директоров акционерного общества "Qazcontent"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2023 года № 360.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Конституционного закона Республики Казахстан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информации и общественного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информации и общественного развития Республики Казахстан Қыдырәлі Дархана Қуандықұлы в состав Совета директоров акционерного общества "Qazcontent".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