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2ec67" w14:textId="892ec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27 августа 2013 года № 866 "Об утверждении Правил привлечения граждан к защите Государственной границы Республики Казахстан в пределах пограничного пространства"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мая 2023 года № 405.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августа 2013 года № 866 "Об утверждении Правил привлечения граждан к защите Государственной границы Республики Казахстан в пределах пограничного пространства"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привлечения граждан к защите Государственной границы Республики Казахстан в пределах пограничного пространства,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В настоящих Правилах используются следующие основные понятия: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пограничное пространство Республики Казахстан (далее – пограничное пространство) – Государственная граница Республики Казахстан (далее – Государственная граница) и примыкающая к ней территория Республики Казахстан до внешних пределов пограничной зоны с имеющимися внутренними водами Республики Казахстан и территориальными водами, территории пунктов пропуска через Государственную границу и иных мест, где осуществляется пропуск через Государственную границу, рыболовная зона, континентальный шельф, а также воздушное пространство над ними, в пределах которых уполномоченными органами осуществляется пограничная деятельность;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добровольная дружина – группа граждан Республики Казахстан, участвующая под руководством представителей структурного подразделения территориального подразделения (далее – структурное подразделение) Пограничной службы Комитета национальной безопасности Республики Казахстан (далее – Пограничная служба) в защите Государственной границы на добровольной и гласной основе;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добровольный дружинник – член добровольной дружины, выполняющий под руководством представителей структурного подразделения Пограничной службы добровольно взятые на себя обязанности по участию в защите Государственной границы;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внештатный сотрудник Пограничной службы – гражданин Республики Казахстан, привлекаемый на добровольной основе представителями структурного подразделения Пограничной службы к защите Государственной границы для решения долгосрочных задач или при возникновении необходимости;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книга пограничной службы – отчетный документ, отражающий служебно-боевую деятельность подразделения Пограничной службы.";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Решениями координационных советов по пограничным вопросам, создаваемых при акиматах приграничных районов (городов), в целях повышения эффективности и координации деятельности лиц, участвующих на добровольной основе в защите Государственной границы, создаются добровольные дружины и назначаются их руководители.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Руководители добровольных дружин назначаются из числа добровольных дружинников на срок до возникновения одного из обстоятельств, указанных в пункте 15 настоящих Правил.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Руководители добровольных дружин осуществляют свою деятельность под контролем руководства структурных подразделений Пограничной службы и подотчетны им.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Руководители добровольных дружин совместно с представителями структурных подразделений Пограничной службы участвуют в решении задач по вопросам планирования, организации и привлечения членов добровольных дружин к мероприятиям по защите Государственной границы в пределах пограничного пространства.";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Индивидуальное участие лиц в защите Государственной границы выражается в оказании содействия представителям структурных подразделений Пограничной службы путем сообщения о ставших известными им фактах и попытках нарушения Государственной границы, режима Государственной границы, режима в пунктах пропуска, пограничного режима, режима внутренних и территориальных вод, режима рыболовной зоны и режима континентального шельфа.".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