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2eb02" w14:textId="e62eb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постановление Правительства Республики Казахстан от 31 октября 2017 года № 689 "Об утверждении перечня праздничных дат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мая 2023 года № 426.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октября 2017 года № 689 "Об утверждении перечня праздничных дат в Республике Казахстан" следующие изменение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праздничных дат в Республике Казахстан, утвержденном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6-1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День матерей – второе воскресенье мая";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6-2 следующего содержания: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"6-2. День работников связи – 17 мая";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15-1 следующего содержания: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"15-1. День отцов – третье воскресенье июня".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