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56e3" w14:textId="8265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июля 2021 года № 470 "Об утверждении Плана действий по реализации Концепции развития государственного управления в Республике Казахстан до 2030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2023 года № 495.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2021 года № 470 "Об утверждении Плана действий по реализации Концепции развития государственного управления в Республике Казахстан до 2030 года"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ежеквартально представлять отчет о реализации Плана действий в Министерство цифрового развития, инноваций и аэрокосмической промышленности Республики Казахстан.";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Министерству цифрового развития, инноваций и аэрокосмической промышленности Республики Казахстан на базе Национального проектного офиса на постоянной основе осуществлять оперативный мониторинг Плана действий в рамках единой информационной системы проектного управления.";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действий по реализации Концепции развития государственного управления в Республике Казахстан до 2030 года, утвержденном указанным постановлением: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Формирование новой модели государственного управления, ориентированной на людей":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проектов: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"Системный мониторинг и анализ работы каналов прямой и обратной связи с населением" – 1 проект;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"Оперативное реагирование на поступающие запросы СМИ, НПО и населения" – 3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"Создание "единого окна" по взаимодействию государства с населением"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открытости информации и проактивности деятельности государственных органов, квазигосударственного сектора" – 4 проекта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проектов: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"Систематизация, стандартизация и регламентация взаимодействия государственных органов с населением" – 1 проект;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"Оперативное реагирование на поступающие запросы СМИ, НПО и населения" – 1 проект;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"Создание "единого окна" по взаимодействию государства с населением"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открытости информации и проактивности деятельности государственных органов, квазигосударственного сектора" – 1 проект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1.1. изложить в следующей редакции: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Систематизация, стандартизация и регламентация взаимодействия государственных органов с населением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проектов "Систематизация, стандартизация и регламентация взаимодействия государственных органов с населением"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"Систематизация, стандартизация и регламентация взаимодействия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с населением"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превентивное реагирование на запросы общества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"1.2. Оперативное реагирование на поступающие запросы СМИ, НПО и населения":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 и 3, исключить;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"Внедрение лучших практик и международных стандартов в сфере взаимодействия с НПО"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сотрудничество государственного аппарата с НПО и оперативное реагирование на их запросы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"1.3. Создание "единого окна" по взаимодействию государства с гражданами":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"Создание единого легитимного института онлайн-петиций "Е-петиция" и внедрение стандартов открытости"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превентивное реагирование на запросы общества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"1.4. Обеспечение открытости информации и проактивности деятельности государственных органов, квазигосударственного сектора":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"Закрепление принципов, механизмов и инструментов открытости и доступности информации в отраслевом законодательстве Республики Казахстан, а также совершенствование процесса принятия управленческих решений в государственном секторе в части учета общественного мнения и участия экспертного сообщества"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открытого доступа к информации в ключевых отраслях экономики и социальных сферах, а также полноценного участия граждан в разработке и реализации управленческих решений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9, 10 и 11, исключить;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Совершенствование подходов к стратегическому и бюджетному планированию, а также проведению реформ":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"Дебюрократизация порядка утверждения и внесения изменений в документы СГП" – 1 проект;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"Бюджетное планирование, взаимоувязанное со стратегическим, в том числе на местном уровне" – 1 проект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"Дебюрократизация порядка утверждения и внесения изменений в документы СГП" – 1 проект</w:t>
            </w:r>
          </w:p>
        </w:tc>
      </w:tr>
    </w:tbl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проектов "Бюджетное планирование, взаимоувязанное со стратегическим, в том числе на местном уровне" </w:t>
            </w:r>
          </w:p>
        </w:tc>
      </w:tr>
    </w:tbl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сроку, порядковый номер 13, исключить;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"3. Формирование оптимального и эффективного государственного аппарата":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проектов: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"Эффективный государственный аппарат" – 1 проект;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"Оптимальный государственный аппарат" – 2 проекта</w:t>
            </w:r>
          </w:p>
        </w:tc>
      </w:tr>
    </w:tbl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проектов: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"Эффективный государственный аппарат" – 1 проект;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"Оптимальный государственный аппарат" – 3 проекта</w:t>
            </w:r>
          </w:p>
        </w:tc>
      </w:tr>
    </w:tbl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15, изложить в следующей редакции: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"Изучение и рассмотрение вопроса внедрения рекомендаций ОЭСР в части совершенствования системы государственного управления"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международным стандартам, улучшение взаимоотношений с ОЭСР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АДГС (по согласованию), МЦРИАП, МИД,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"Оптимальный государственный аппарат"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структура государственного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АДГС (по согласованию),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15-1, следующего содержания: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"Формирование оптимального количества функций"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излишних функций государственного органа;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несвойственных функций у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дублирования в деятельности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недостающих функций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МЦРИАП, 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"Формирование национальной системы проектного управления"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деятельности государственных органов с применением проектного управления и матричных структур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АДГС (по согласованию),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</w:tbl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"5. Улучшение качества человеческих ресурсов и профессионализация государственного аппарата":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проектов: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потенциала государственной службы" – 6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"Повышение привлекательности государственной службы как работодателя"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проекта</w:t>
            </w:r>
          </w:p>
        </w:tc>
      </w:tr>
    </w:tbl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проектов: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потенциала государственной службы" – 5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"Повышение привлекательности государственной службы как работодателя" – 2 проекта</w:t>
            </w:r>
          </w:p>
        </w:tc>
      </w:tr>
    </w:tbl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19, 20, 21, 22 и 23, изложить в следующей редакции: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"Внедрение системы непрерывного обучения государственных служащих"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непрерывного развития потенциала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МТСЗН, АГУ (по согласованию), другие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"Assessment-center"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механизм отбора и оценки некоторых должностей политических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АГУ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"Введение института "контрактных" служащих"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реализации стратегических целей государственных органов за счет привлечения "узкопрофильных" специалистов без увеличения численности государственного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МНЭ, МФ, 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"Поиск и привлечение талантов в государственный сектор"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активной и талантливой молодежи для участия в отборе на государственную службу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МП, МНВО, МЮ,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"Новая система отбора на государственную службу"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нового нормативного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 по отбору на государственную службу, направленного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наиболее компетентных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исключить;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25 и 26, изложить в следующей редакции: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"Социальное обеспечение государственных служащих"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 закрепленные механизмы социальной поддержки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МЮ, МФ, МНЭ, МТСЗН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"Трансформация кадровых служб"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HR-службы, ориентированные на обеспечение государственных органов необходимым персоналом для достижения стратегических целей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АГУ (по согласованию),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</w:tbl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"6. Формирование эффективного, оптимального и транспарентного квазигосударственного сектора":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"Инвентаризация и актуализация реестра государственного имущества"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реестр государственного имущества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 "ИУЦ"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29 и 30, изложить в следующей редакции: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"Совершенствование механизмов приватизации"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Казахстан, предусматривающий совершенствование механизмов приватизации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АСПР (по согласованию), АЗРК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"Совершенствование корпоративного управления квазигосударственного сектора"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Казахстан, предусматривающий совершенствование корпоративного управления квазигосударственного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АСПР (по согласованию), АРРФР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"7. Дальнейшее совершенствование местного самоуправления":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2021 по 2025 годы переизбрание 2345 акимов городов районного значения, сел, поселков, сельских округов;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2024 года переизбрание 163 акимов районов в областях и 23 городах областного 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самодостаточности сельских округов к 2030 году – до 50 %;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проведением онлайн-трансляций заседаний маслихатов – 216 маслихатов всех уровней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проектов: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местного самоуправления" – 3 проекта</w:t>
            </w:r>
          </w:p>
        </w:tc>
      </w:tr>
    </w:tbl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2021 по 2025 годы переизбрание 2345 акимов городов районного значения, сел, поселков, сельских округов;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2023 года переизбрание акимов районов в областях и городах областного значения, в том числе в 2023 году – 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самодостаточности сельских округов к 2030 году – до 50 %;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проведением онлайн-трансляций заседаний маслихатов – 223 маслихата всех уровней до 2023 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проектов: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местного самоуправления" – 4 проекта</w:t>
            </w:r>
          </w:p>
        </w:tc>
      </w:tr>
    </w:tbl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31, изложить в следующей редакции: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"Концепция развития местного самоуправления до 2025 года"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самостоятельности органов местного самоуправления, в том числе финансовой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центральные государственные органы, акиматы областей, городов Астаны,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33, изложить в следующей редакции: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"Выборы акимов разных уровней"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возможности населению выражать гражданскую позицию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ЦИК (по согласованию), АДГС (по согласованию), МФ, МЮ, МИОР, акиматы областей, городов Астаны,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</w:tr>
    </w:tbl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33-1, следующего содержания: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"Децентрализация полномочий на региональном уровне"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перераспределение полномочий между областным, районным (городским) и сельским уровнями управления, в том числе разграничение полномочий органов государственного управления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 акиматы областей, городов Астаны,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"8. Создание благоприятных условий для развития бизнеса":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проектов: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"Внедрение новой регуляторной политики в сфере предпринимательской деятельности в Республики Казахстан" – 2 проекта</w:t>
            </w:r>
          </w:p>
        </w:tc>
      </w:tr>
    </w:tbl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проектов: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"Внедрение новой регуляторной политики в сфере предпринимательской деятельности в Республики Казахстан" – 1 проект</w:t>
            </w:r>
          </w:p>
        </w:tc>
      </w:tr>
    </w:tbl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35, исключить.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