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08eae" w14:textId="7f08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июля 2023 года № 553.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2023 года № 553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2020 года № 633 "Об утверждении Правил организации деятельности торговых рынков, требований к содержанию территории, оборудованию и оснащению торгового рынка".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марта 2023 года № 233 "О внесении изменений в постановление Правительства Республики Казахстан от 2 октября 2020 года № 633 "Об утверждении Правил организации деятельности торговых рынков, требований к содержанию территории, оборудованию и оснащению торгового рынка".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2023 года № 341 "О внесении изменения в постановление Правительства Республики Казахстан от 2 октября 2020 года № 633 "Об утверждении Правил организации деятельности торговых рынков, требований к содержанию территории, оборудованию и оснащению торгового рынка".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