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260a" w14:textId="86f2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16 августа 2017 года № 486 "Об утверждении планов действий по ликвидации чрезвычайных ситуаций глобального и регионального масштабов"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2023 года № 565.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августа 2017 года № 486 "Об утверждении планов действий по ликвидации чрезвычайных ситуаций глобального и регионального масштабов"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План действий по ликвидации чрезвычайных ситуаций глобального и регионального масштабов при разрушительных землетрясениях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 действий по ликвидации чрезвычайных ситуаций глобального и регионального масштабов при возникновении природных пожаров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действий по ликвидации чрезвычайных ситуаций глобального и регионального масштабов при наводнениях, половодьях, паводках и селевых потоках согласно приложению 3 к настоящему постановлению;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 действий по ликвидации чрезвычайных ситуаций глобального и регионального масштабов при чрезвычайных ситуациях зимнего периода, в том числе аварии на объектах жизнеобеспечения согласно приложению 4 к настоящему постановлению;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 действий по ликвидации чрезвычайных ситуаций глобального и регионального масштабов при чрезвычайных ситуациях, связанных с выбросом в атмосферу сильнодействующих, ядовитых и радиоактивных веществ согласно приложению 5 к настоящему постановлению;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 действий по ликвидации чрезвычайных ситуаций глобального и регионального масштабов при возникновении опасных биологических факторов согласно приложению 6 к настоящему постановлению;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План действий по ликвидации чрезвычайных ситуаций глобального и регионального масштабов при возникновении эпидемий согласно приложению 7 к настоящему постановлению;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План действий по ликвидации чрезвычайных ситуаций глобального и регионального масштабов при возникновении эпизоотий согласно приложению 8 к настоящему постановлению.";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3, 4, 5, 6, 7 и 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565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486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действий по ликвидации чрезвычайных ситуаций глобального и регионального масштабов при разрушительных землетрясениях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– уполномоченный орган в сфере гражданской защиты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Администрации Президента, Аппарата Правительства, Совета Безопасности Республики Казахстан и заинтересованных государственных органов о факте возникновения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незамедлительно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направление и управление силами и средствами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незамедлительно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действий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информирования и оповещения населения, органов управления гражданской защиты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информации 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развертывания РОШ и работы телефона горячей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 и телефона горячей линии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аварийно-спасательных и неотложных работ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аварийно-спасательные 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возможного развития чрезвычайной ситуации, обобщение данных об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аналитических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заседания Межведомственной государственной комиссии по предупреждению и ликвидации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 МВГК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распоряжения об объявлении чрезвычайной ситуации глобального (регионального) масштаба и назначении руководителя ликвидации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полевых мобильных госпиталей и оказание экстренной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экстренная медицинская и психологическая помощь пострадавшим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эвакуационных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радиационной и химической разведке (наблюдение)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радиационная и химическая разведка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аварийно-спасательных служб и формирований с других регионов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в зону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волонтеров и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волонтеров, общественных объединений в ликвидации последствий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сопредельных государств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Разбронирование материальных ценностей государственного материального резерва и оперативного резерва МЧС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в МИД об оказании необходимой гуманитарной и иной помощи зарубежными странами и международными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 в МИД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проекта постановления Правительства Республики Казахстан для выделения средств из резервов Правительства Республики Казахстан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предложения Президенту Республики Казахстан о введении чрезвычайного положения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территории которых произошла чрезвычайная ситуация)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оповещения и информирования населения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складывающейся обстановке и порядке 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незамедлительно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оперативного штаба и телефона горячей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оперативного штаба и телефона горячей линии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Уточнение: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масштабов чрезвычайной ситуаций, предварительного ущерба, количества пострадавших (погибших), задействованных сил и средств к ликвидации чрезвычайной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развития чрезвычайной ситуации, степени опасности для населения, границ опасных зон и прогноза их распространения;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видов, объемов и условий аварийно-спасательных и неотложных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сил и средств для проведения аварийно-спасательных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количества, укомплектованности, обеспеченности и готовности к действиям сил и средств, последовательности их ввода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предложения об объявлении чрезвычайной ситуации глобального (регионального) масштаба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развертывания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восстановление здоровья пострадавшего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сил и средств территориальных формирований и организаций на ликвидацию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проведении аварийно-спасательных и неотложных работ в зоне чрезвычайной ситуации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аварийно-спасательные 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работы средств массовой информации по своевременному и достоверному освещению складывающейся обстановки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санитарно-противоэпидемических и санитарно-профилактических мероприятий в зоне чрезвычайной ситуации, связанных с инфекционными и паразитарными заболеваниями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локализация и ликвидация очагов инфекционных, паразитарных заболеваний, отравлений среди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возникновения, распространения болезней животных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и организация работы пунктов временного размещения пострадавших с созданием условий для жизнедеятельности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временного размещения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эвакуации населения, материальных и культурных ценностей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эвакуационные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горюче-смазочными материалами, питанием сил и средств, участвующих в проведении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питанием и ГСМ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продовольствием и предметами первой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продовольствием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предметами первой необходимости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обеспечении бесперебойным энергоснабжением объектов, входящих в систему жизнеобеспечения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энергоснабжением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координацией МТИ осуществление регулирования торговой деятельности в период ликвидации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торговой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недопущению и снижению ущерба от аварий на химических, радиационных и пожароопасных объектах, а также водоемах и плотинах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превентивные мероприятия на опасных объектах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ходатайства для разбронирования материальных ценностей государственного материального резерва и оперативного резерва МЧС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предложения о выделении средств из резервов Правительства Республики Казахстан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предложения о введении чрезвычайного положения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привлечения волонтеров и представителей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волонтеров, представителей общественных объединений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пунктов приема и распределения гуманитарной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приема и распределения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мест захоронения безвозвратных потерь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местами захоронения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(вне зоны чрезвычайной ситуации)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сил и средств государственной системы гражданской защиты в режим повышенной готовности, в том числе: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сил и средств, направляемых в зону чрезвычайной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уточнение количества и вид транспорта, необходимого для доставки сил и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предполагаемые районы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пунктов временного размещения эвакуируемого населения и организация в них жизнеобеспечения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временной эвакуации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доставки предметов первой необходимости, вещевого имущества, лекарственных средств, медицинских изделий и продовольствия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предметов первой необходимости, вещевого имущества, лекарственных средств, медицинских изделий и продовольствия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пунктов приема и отправки гуманитарной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приема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– служба охраны общественного 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 безопасности в зоне чрезвычайной ситуации, в том числе: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оцеплении районов чрезвычайной ситуации, очагов поражения;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пунктов временного размещения граждан, обогрева, питания и вещевого довольствия;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организации и несении комендантской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оружия, боеприпасов, сильнодействующих ядовитых веществ на объектах разрешительной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охраны режимных объектов и объектов, подлежащих государственной охране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оповещении и информировании населения путем использования сирено-громкоговорящих устройств специальных автомобилей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необходимого количества специальных автомобилей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исходных данных для обеспечения регистрации эвакуированного населения в пунктах временного размещения, формирование списков потерявшихся при эвакуации, организация и ведение учета потерь среди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списков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аварийно-спасательных и неотложных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необходимого количества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колонн эвакуируемого населения в пункты размещения и пребывающих сил и средств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сопровождение колонн,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Выставление дополнительных контрольно-пропускных пунктов для ограничения въезда и выезда, а также обеспечение специальными пропусками транспортных средств для внеочередного проезда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эвакуации лиц находящихся в местах лишения свободы, подпадающих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эвакуация лиц, находящихся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местах лишения свободы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– медицинская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восстановление здоровья пострадавшего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противоэпидемических и санитарно-гигиенических мероприятий в местах временного размещения пострадавшего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противоэпидемический и санитарно-гигиенический контроль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запаса лекарственных средств в организациях здравоохранения в районе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необходимый запас лекарственных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необходимого количества койко-мест для пострадавшего населения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готовность койко-мест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Задействование сил и средств медицинской авиации для медицинской эвакуации пострадавшего населения и доставки необходимых лекарственных средств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эвакуация, доставка лекарственных средств и медицинских изделий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медицинских групп и организация выдвижения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– служба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оповещении и информировании населения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репортажей с мест ликвидации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и продвижение официальных сообщений в СМИ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содействия в публикации списков и информационных материалов о разыскиваемых людях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информации о разыскиваемых людях в СМИ и в социальных сетях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аккредитации представителей средств массовой информации из зарубежных стран, оказание им возможной технической помощи, обеспечение оперативной информацией и пресс-релизами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представителей СМИ из зарубежных стран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пресс-конференций, брифингов и консультаций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пресс-конференция, брифинг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привлечению волонтеров,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волонтеров, общественных объединений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– служба защиты животных и растений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выполнение мероприятий по защите сельскохозяйственных животных и растений, продукции животноводства и растениеводства от радиоактивного, химического, бактериологического заражения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возникновения, распространения болезней животных и растений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отгона (вывоза) сельскохозяйственных животных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сельскохозяйственной продукции в безопасные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отгон (вывоз) в безопасные места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необходимого запаса кормов и фуража в зонах эвакуации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кормов и фуража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ограничительных мероприятий и карантина на территории, на которой установлен эпизоотический очаг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МИО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мероприятий по карантину растений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карантина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ветеринарной разведки, обработки, лечения пораженных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распространения болезней животных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Обеззараживание посевов, пастбищ и продукции животноводства и растениеводства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распространения болезней животных и растений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вынужденного забоя пораженных (зараженных) животных и их захоронение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пораженных (зараженных) животных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– служба торговли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торговой деятельности в период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торговой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служба химической защиты, транспортная служба, служба дорог и мостов, инженерная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и защиты населения и личного состава формирований при проведении аварийно-спасательных и неотложных работ в зонах химического заражения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населения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личного состава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Всестороннее обеспечение инженерной техникой для проведения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необходимым количеством техники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резерва запасных частей, горюче-смазочных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ГСМ и запасных частей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технического обслуживания и ремонта транспортных средств на маршрутах движения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бесперебойное функционирование транспортных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химической разведки в зоне чрезвычайной ситуации, в том числе: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прогнозирование и оценка обстановки возможных очагов химического заражения в зонах чрезвычайных ситуаций;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 обобщение информации о химическом заражении сильнодействующими ядовитыми веществами от учреждений республиканской сети наблюдения и лабораторного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химической разведки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оповещения населения об угрозе или возникновении химического заражения, а также доведение до населения правил действия при химическом заражении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незамедлительно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устойчивой работы объектов дорожной отрасли в чрезвычайных ситуациях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устойчивая работа объектов дорожной отрасли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выделения железнодорожного, морского, речного, воздушного и автомобильного транспорта для перевозки пострадавшего населения, сил и средств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 пострадавшего населения и привлекаемых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мероприятий по снижению ущерба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воздействия сильнодействующих ядовитых веществ при авариях на объектах, производящих, хранящих или перерабатывающих сильнодействующие ядовитые вещества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превентивные мероприятия на опасных объектах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ремонтных работ по восстановлению водопроводно-канализационных сетей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восстановленные водопроводно-канализационные сети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анализ информации, выработка предложений для принятия решений, постановка и доведение задач по обеспечению проезда через разрушенные участки автомобильных и железных дорог, мосты, а также обеспечение резервными путями передвижения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+ 6.00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резервными путями передвижения транспортных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колонных путей и устройство проездов (проходов) для выдвижения и доступа сил и средств к объектам ведения аварийно-спасательных и неотложных работ, эвакуации пострадавших и материальных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проезда для ведения аварийно-спасательных и неотложных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ведение разведки состояния автомобильных и железных дорог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– служба энергетики, служба радиационной защиты, служба горюче-смазочных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мероприятий по обеспечению безопасности населения, сил и средств при проведении аварийно-спасательных и неотложных работ в зонах радиационного загрязнения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населения,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поставка горюче-смазочных материалов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ГСМ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мероприятий, направленных на повышение устойчивости работы энергетических систем, сетевых предприятий и объектов энергетики по бесперебойному энергоснабжению потребителей, организаций и населения при чрезвычайных ситуациях, а также организация бесперебойного электроснабжения особо важных объектов и ответственных потребителей, входящих в систему обеспечения жизнедеятельности населения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условий, необходимых для сохранения жизни и поддержания здоровья людей, а также проведения аварийно-спасательных и неотложных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мероприятий по снижению ущерба от радиоактивного воздействия при авариях на объектах, производящих, хранящих или перерабатывающих радиоактивные вещества, а также при их транспортировке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аварийно-спасательных и неотложных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энергетических систем и объектов энергетики на особый режим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 и объектов энергетики в особом режиме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Оповещение органов управления и населения о радиоактивном заражении, проведение разъяснительной работы среди населения о правилах и действиях при радиационном загрязнении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незамедлительно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оповещение органов управления и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 – национальная гидрометеорологическая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оперативного контроля и осуществление измерений радиоактивного и химического загрязнения, обусловленных чрезвычайными ситуациями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измерений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данных об уровнях загрязнения окружающей природной среды, поднятия уровня воды, опасных явлений и стихийных гидрометеорологических явлений органам управления государственной системы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период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органам управления государственной системы гражданской защиты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повышению устойчивости безопасности функционирования гидротехнических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гидротехнических сооружений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– служба связи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оповещении и информировании населения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информации 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мобильных ЦОН для эвакуированного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Ч+12.00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мобильных ЦОН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производства судебно-медицинских экспертиз безвозвратных потерь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безвозвратных потерь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информированию сопредельных государств, международных организаций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запроса в зарубежные страны и международные организации об оказании необходимой гуманитарной и иной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списка пострадавших (погибших) граждан других государств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средств из резервов Правительства Республики Казахстан на основании постановления Правительства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средств из резервов Правительства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аварийно-спасательные 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 безопасности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действий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 глобального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регионального масштабов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разрушительных землетрясениях</w:t>
            </w:r>
          </w:p>
        </w:tc>
      </w:tr>
    </w:tbl>
    <w:bookmarkStart w:name="z8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сил и средств, привлекаемых для ликвидации последствий разрушительных землетрясений в Республике Казахстан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п.п.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подразделения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прибытия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Район проведения аварийно-спасательных работ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личного состава (чел.)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а/м транспорт (ед.)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ж/д транспорт (ед.)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возд.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(ед.)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г. Алматы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внутренних дел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города Алматы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1-й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Жетусуский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2-й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города Шымкента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Ауезовский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3-й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Астаны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Ауезовский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Ауезовский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5-ти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ЭШЕЛОНАМ: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Область Абай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Абай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1-й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Аксуат, Аягозский, Кокпектинский и Урджарский районы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2-й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области Ұлытау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3-й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Жетісу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Курчатов, Бескарагайский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ЭШЕЛОНАМ: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Алматинская область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1-й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Жетісу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и Райымбекский районы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 и Енбекшинский районы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2-й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города Шымкента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3-й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и Карасайский районы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ЭШЕЛОНАМ: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1-й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Абай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 и Риддер, Глубоковский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2-й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и Курчумский районы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3-й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Жетісу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и Тарбагатайский районы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ЭШЕЛОНАМ: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Жамбылская область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города Алматы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Тараз, Карасуский и Таллаский районы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города Шымкента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и Меркенский районы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Т.Рыскулова, Жуалинский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и Жамбылский районы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ЭШЕЛОНАМ: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Область Жетісу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индустрии и инфраструктурного развития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области Жетісу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1-й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Абай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Алакольский, Сарканский и Аксуский районы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Талдыкорган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Текели, Ескельдинский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2-й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и Каратальский районы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3-й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и Кербулакский районы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ЭШЕЛОНАМ: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г. Шымкент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индустрии и инфраструктурного развития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города Шымкента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1-й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Туран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2-й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3-й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Каратау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ЭШЕЛОНАМ: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8. Туркестанская область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индустрии и инфраструктурного развития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1-й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города Шымкента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2-й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Ленгер, Толебийский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3-й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ЭШЕЛОНАМ: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9. Кызылординская область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индустрии и инфраструктурного развития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1-й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2-й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города Шымкента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3-й эшелон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распределению руководителя ликвидации последствий землетрясения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суток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Сырдаринский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ЭШЕЛОНАМ: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</w:p>
    <w:bookmarkEnd w:id="38"/>
    <w:bookmarkStart w:name="z8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РОШ могут быть включены (по необходимости) представители организаций, ответственных за ликвидацию чрезвычайных ситуаций;</w:t>
      </w:r>
    </w:p>
    <w:bookmarkEnd w:id="39"/>
    <w:bookmarkStart w:name="z8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исполнительные органы организуют разработку и утверждение ведомственных планов действий по ликвидации чрезвычайных ситуаций глобального и регионального масштабов по согласованию с уполномоченным органом в сфере гражданской защиты с учетом настоящего плана и в соответствии со структурой, утвержденной приказом уполномоченного органа в сфере гражданской защиты;</w:t>
      </w:r>
    </w:p>
    <w:bookmarkEnd w:id="40"/>
    <w:bookmarkStart w:name="z8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Ч+ – время получения сигнала о возникновении чрезвычайной ситуации;</w:t>
      </w:r>
    </w:p>
    <w:bookmarkEnd w:id="41"/>
    <w:bookmarkStart w:name="z8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+0.30; +1.00 – предельное время выполнения мероприятий, где до точки указаны часы, после точки минуты;</w:t>
      </w:r>
    </w:p>
    <w:bookmarkEnd w:id="42"/>
    <w:bookmarkStart w:name="z9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43"/>
    <w:bookmarkStart w:name="z9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 – средства массовой информации;</w:t>
      </w:r>
    </w:p>
    <w:bookmarkEnd w:id="44"/>
    <w:bookmarkStart w:name="z9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МВГК – Межведомственная государственная комиссия по предупреждению и ликвидации чрезвычайных ситуаций;</w:t>
      </w:r>
    </w:p>
    <w:bookmarkEnd w:id="45"/>
    <w:bookmarkStart w:name="z9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ГСМ – горюче-смазочные материалы;</w:t>
      </w:r>
    </w:p>
    <w:bookmarkEnd w:id="46"/>
    <w:bookmarkStart w:name="z9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РОШ – Республиканский оперативный штаб по ликвидации чрезвычайных ситуаций природного и техногенного характера;</w:t>
      </w:r>
    </w:p>
    <w:bookmarkEnd w:id="47"/>
    <w:bookmarkStart w:name="z9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Казахстан;</w:t>
      </w:r>
    </w:p>
    <w:bookmarkEnd w:id="48"/>
    <w:bookmarkStart w:name="z9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Казахстан;</w:t>
      </w:r>
    </w:p>
    <w:bookmarkEnd w:id="49"/>
    <w:bookmarkStart w:name="z9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 – телевидение;</w:t>
      </w:r>
    </w:p>
    <w:bookmarkEnd w:id="50"/>
    <w:bookmarkStart w:name="z9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Казахстан;</w:t>
      </w:r>
    </w:p>
    <w:bookmarkEnd w:id="51"/>
    <w:bookmarkStart w:name="z9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ЦОН – центр обслуживания населения.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565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486</w:t>
            </w:r>
          </w:p>
        </w:tc>
      </w:tr>
    </w:tbl>
    <w:bookmarkStart w:name="z10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действий</w:t>
      </w:r>
      <w:r>
        <w:br/>
      </w:r>
      <w:r>
        <w:rPr>
          <w:rFonts w:ascii="Times New Roman"/>
          <w:b/>
          <w:i w:val="false"/>
          <w:color w:val="000000"/>
        </w:rPr>
        <w:t>по ликвидации чрезвычайных ситуаций глобального и регионального масштабов</w:t>
      </w:r>
      <w:r>
        <w:br/>
      </w:r>
      <w:r>
        <w:rPr>
          <w:rFonts w:ascii="Times New Roman"/>
          <w:b/>
          <w:i w:val="false"/>
          <w:color w:val="000000"/>
        </w:rPr>
        <w:t>при возникновении природных пожаров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– уполномоченный орган в сфере гражданской защиты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Администрации Президента, Аппарата Правительства, Совета Безопасности Республики Казахстан и заинтересованных государственных органов о факте возникновения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незамедлительно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информирования и оповещения населения, органов управления гражданской защиты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развертывания РОШ и работы телефона горячей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 и телефона горячей линии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возможного развития чрезвычайной ситуации, обобщение данных об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аналитических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аварийно-спасательные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заседания Межведомственной государственной комиссии по предупреждению и ликвидации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 МВГК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распоряжения об объявлении чрезвычайной ситуации глобального (регионального) масштаба и назначении руководителя ликвидации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полевых мобильных госпиталей и оказание экстренной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восстановление здоровья пострадавшего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эвакуационных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тушения пожаров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тушение пожаров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мероприятиях по недопущению и снижению ущерба от пожароопасных объектов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превентивные мероприятия на опасных объектах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аварийно-спасательных служб и формирований с других регионов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в зону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волонтеров и представителей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волонтеров, представителей общественных объединений в ликвидации последствий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сопредельных государств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в МИД об оказании необходимой гуманитарной и иной помощи зарубежными странами и международными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 в МИД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Разбронирование материальных ценностей государственного материального резерва и оперативного резерва МЧС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проекта постановления Правительства Республики Казахстан для выделения средств из резервов Правительства Республики Казахстан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предложения Президенту Республики Казахстан о введении чрезвычайного положения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территории которых произошла чрезвычайная ситуация)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оповещения и информирования населения о складывающейся обстановке и порядке 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информации 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оперативного штаба и телефона горячей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оперативного штаба и телефона горячей линии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Уточнение: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масштабов чрезвычайной ситуаций, предварительного ущерба, количества пострадавших (погибших), задействованных сил и средств к ликвидации чрезвычайной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развития чрезвычайной ситуации, степени опасности для населения, границ опасных зон и прогноза их распространения;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видов, объемов и условий аварийно-спасательных и неотложных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сил и средств для проведения аварийно-спасательных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количества, укомплектованности, обеспеченности и готовности к действиям сил и средств, последовательности их ввода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предложения в МЧС об объявлении чрезвычайной ситуации глобального (регионального) масштаба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развертывания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восстановление здоровья пострадавшего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сил и средств территориальных формирований и организаций на ликвидацию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аварийно-спасательных и неотложных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аварийно-спасательные 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средств массовой информации по своевременному и достоверному освещению складывающейся обстановки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и организация пунктов временного размещения пострадавших с созданием условий для жизнедеятельности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пункт временного размещения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эвакуации населения, материальных и культурных ценностей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эвакуационные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горюче-смазочными материалами, питанием сил и средств, участвующих в проведении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питанием и ГСМ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продовольствием и предметами первой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продовольствием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предметами первой необходимости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координацией МТИ осуществление регулирования торговой деятельности в период ликвидации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торговой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недопущению и снижению ущерба от аварий на химических, радиационных и пожароопасных объектах, а также водоемах и плотинах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превентивные мероприятия на опасных объектах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материалов для разбронирования материальных ценностей государственного материального резерва и оперативного резерва МЧС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ходатайства в уполномоченный 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предложения о выделении средств из резервов Правительства Республики Казахстан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привлечения волонтеров, представителей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волонтеров, представителей общественных объединений в ликвидации последствий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пунктов приема и распределения гуманитарной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приема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мест захоронения безвозвратных потерь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местами захоронения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(вне зоны чрезвычайной ситуации)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сил и средств государственной системы гражданской защиты в режим повышенной готовности, в том числе: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сил и средств, направляемых в зону чрезвычайной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уточнение количества и вид транспорта, необходимого для доставки сил и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группировка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пунктов временного размещения эвакуируемого населения и организация в них жизнеобеспечения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временной эвакуации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доставки предметов первой необходимости, вещевого имущества, лекарственных средств, медицинских изделий и продовольствия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предметов первой необходимости, вещевого имущества, лекарственных средств, медицинских изделий и продовольствия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пунктов приема и отправки гуманитарной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приема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– служба охраны общественного 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 безопасности в зоне чрезвычайной ситуации, в том числе: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оцеплении районов чрезвычайной ситуации, очагов поражения;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пунктов временного размещения граждан, обогрева, питания и вещевого довольствия;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организации и несении комендантской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оружия, боеприпасов, сильнодействующих ядовитых веществ на объектах разрешительной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охраны режимных объектов и объектов, подлежащих государственной охране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оповещении и информировании населения путем использования сирено-громкоговорящих устройств специальных автомобилей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необходимого количества специальных автомобилей с сирено-громкоговорящими устройствами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исходных данных для обеспечения регистрации эвакуированного населения в пунктах временного размещения, формирование списков потерявшихся при эвакуации, организация и ведение учета потерь среди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списков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аварийно-спасательных и неотложных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необходимого количества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колонн эвакуируемого населения в пункты размещения и пребывающих сил и средств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сопровождение колонн,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Выставление дополнительных контрольно-пропускных пунктов для ограничения въезда и выезда, а также обеспечение специальными пропусками транспортных средств для внеочередного проезда в зону чрезвычайной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разворачивание контрольно-пропускных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эвакуации лиц, находящихся в местах лишения свободы, подпадающих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лиц, находящихся в местах лишения свободы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– медицинская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восстановление здоровья пострадавшего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противоэпидемических и санитарно-гигиенических мероприятий в районах чрезвычайной ситуации и местах временного размещения пострадавшего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противоэпидемического и санитарно-гигиенического контроля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запаса лекарственных средств в организациях здравоохранения в районе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необходимый запас лекарственных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необходимого количества койко-мест для пострадавшего населения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готовность койко-мест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Задействование сил и средств медицинской авиации для медицинской эвакуации пострадавшего населения и доставки необходимых лекарственных средств в зону чрезвычайной ситуации, связанной с природными пожарами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эвакуация, доставка лекарственных средств и медицинских изделий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медицинских групп и организация выдвижения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– служба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оповещении и информировании населения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освещению оперативной обстановки в средствах массовой информации, на телевидении и в социальных сетях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публикация и продвижение официальных сообщений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СМИ, на ТВ и в социальных сетях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содействия в публикации списков и информационных материалов о разыскиваемых людях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информации о разыскиваемых людях в СМИ и социальных сетях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аккредитации представителей средств массовой информации из зарубежных стран, оказание им возможной технической помощи, обеспечение оперативной информацией и пресс-релизами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представителей СМИ из зарубежных стран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пресс-конференций, брифингов и консультаций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пресс-конференция, брифинг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мероприятиях по привлечению волонтеров, представителей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волонтеров, представителей общественных объединений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– служба защиты животных и растений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отгона (вывоза) сельскохозяйственных животных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сельскохозяйственной продукции в безопасные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отгон (вывоз) в безопасные места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вынужденного забоя пораженных (зараженных) животных и их захоронение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распространения болезней животных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группировка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– служба торговли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торговой деятельности в период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торговой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служба химической защиты, транспортная служба, служба дорог и мостов, инженерная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ведение разведки состояния автомобильных дорог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ведение разведки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Устранение повреждений на транспортных коммуникациях при чрезвычайных ситуациях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повреждений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колонных путей и устройство проездов (проходов) для выдвижения и доступа сил и средств к объектам ведения аварийно-спасательных и неотложных работ, эвакуации пострадавших и материальных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проезда к объектам ведения аварийно-спасательных и неотложных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устойчивой работы объектов дорожной отрасли в чрезвычайных ситуациях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устойчивая работа объектов дорожной отрасли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химической разведки в зоне чрезвычайной ситуации, в том числе: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прогнозирование и оценка обстановки возможных очагов химического заражения в зонах чрезвычайных ситуаций;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 обобщение информации о химическом заражении сильнодействующими ядовитыми веществами от учреждений республиканской сети наблюдения и лабораторного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химической разведки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выделения железнодорожного, морского, речного, воздушного и автомобильного транспорта для перевозки пострадавшего населения, сил и средств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 пострадавшего населения и привлекаемых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резерва запасных частей, горюче-смазочных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ГСМ и запасных частей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технического обслуживания и ремонта транспортных средств на маршрутах движения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бесперебойное функционирование транспортных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Всестороннее обеспечение инженерной техникой для проведения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необходимым количеством техники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ремонтных работ по восстановлению водопроводно-канализационных сетей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восстановленные водопроводно-канализационные сети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– служба энергетики, служба радиационной защиты, служба горюче-смазочных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поставка горюче-смазочных материалов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ГСМ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мероприятий, направленных на повышение устойчивости работы энергетических систем, сетевых предприятий и объектов энергетики по бесперебойному энергоснабжению потребителей, организаций и населения при чрезвычайных ситуациях, а также организация бесперебойного электроснабжения особо важных объектов и ответственных потребителей, входящих в систему обеспечения жизнедеятельности при чрезвычайных ситуациях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условий, необходимых для сохранения жизни и поддержания здоровья людей, а также проведения аварийно-спасательных и неотложных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энергетических систем и объектов энергетики на особый режим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 и объектов энергетики в особом режиме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 – национальная гидрометеорологическая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оперативного контроля и осуществление измерений радиоактивного и химического загрязнения, обусловленных чрезвычайными ситуациями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измерений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данных об уровнях загрязнения окружающей природной среды, поднятия уровня воды, опасных явлениях и стихийных гидрометеорологических явлениях органам управления государственной системы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период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органам управления государственной системы гражданской защиты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– служба связи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оповещении и информировании населения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информации 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мобильных ЦОН для эвакуированного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Ч+12.00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мобильных ЦОН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производства судебно-медицинских экспертиз безвозвратных потерь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безвозвратных потерь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информированию сопредельных государств, международных организаций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запроса в зарубежные страны и международные организации об оказании необходимой гуманитарной и иной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списка пострадавших (погибших) граждан других государств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средств из резервов Правительства Республики Казахстан на основании решения Правительства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средств из резервов Правительства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аварийно-спасательные 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 безопасности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действий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глобального и регионального масштабов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возникновении природных пожаров</w:t>
            </w:r>
          </w:p>
        </w:tc>
      </w:tr>
    </w:tbl>
    <w:bookmarkStart w:name="z16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сил и средств, привлекаемых для ликвидации последствийприродных пожаров в Республике Казахстан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п.п.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подразделения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личного состава (чел.)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техники (ед.)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а/м транспорт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ж/д транспорт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воздуш. транспорт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</w:p>
    <w:bookmarkEnd w:id="78"/>
    <w:bookmarkStart w:name="z16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РОШ могут быть включены (по необходимости) представители организаций, ответственных за ликвидацию чрезвычайных ситуаций;</w:t>
      </w:r>
    </w:p>
    <w:bookmarkEnd w:id="79"/>
    <w:bookmarkStart w:name="z16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исполнительные органы организуют разработку и утверждение ведомственных планов действий по ликвидации чрезвычайных ситуаций глобального и регионального масштабов по согласованию с уполномоченным органом в сфере гражданской защиты с учетом настоящего плана и в соответствии со структурой, утвержденной приказом уполномоченного органа в сфере гражданской защиты;</w:t>
      </w:r>
    </w:p>
    <w:bookmarkEnd w:id="80"/>
    <w:bookmarkStart w:name="z16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Ч+ – время получения сигнала о возникновении чрезвычайной ситуации;</w:t>
      </w:r>
    </w:p>
    <w:bookmarkEnd w:id="81"/>
    <w:bookmarkStart w:name="z16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+0.30; +1.00 – предельное время выполнения мероприятий, где до точки указаны часы, после точки минуты;</w:t>
      </w:r>
    </w:p>
    <w:bookmarkEnd w:id="82"/>
    <w:bookmarkStart w:name="z16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83"/>
    <w:bookmarkStart w:name="z16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 – средства массовой информации;</w:t>
      </w:r>
    </w:p>
    <w:bookmarkEnd w:id="84"/>
    <w:bookmarkStart w:name="z17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МВГК – Межведомственная государственная комиссия по предупреждению и ликвидации чрезвычайных ситуаций;</w:t>
      </w:r>
    </w:p>
    <w:bookmarkEnd w:id="85"/>
    <w:bookmarkStart w:name="z17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ГСМ – горюче-смазочные материалы;</w:t>
      </w:r>
    </w:p>
    <w:bookmarkEnd w:id="86"/>
    <w:bookmarkStart w:name="z17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РОШ – Республиканский оперативный штаб по ликвидации чрезвычайных ситуаций природного и техногенного характера;</w:t>
      </w:r>
    </w:p>
    <w:bookmarkEnd w:id="87"/>
    <w:bookmarkStart w:name="z17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Казахстан;</w:t>
      </w:r>
    </w:p>
    <w:bookmarkEnd w:id="88"/>
    <w:bookmarkStart w:name="z17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Казахстан;</w:t>
      </w:r>
    </w:p>
    <w:bookmarkEnd w:id="89"/>
    <w:bookmarkStart w:name="z17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 – телевидение;</w:t>
      </w:r>
    </w:p>
    <w:bookmarkEnd w:id="90"/>
    <w:bookmarkStart w:name="z17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Казахстан;</w:t>
      </w:r>
    </w:p>
    <w:bookmarkEnd w:id="91"/>
    <w:bookmarkStart w:name="z17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ЦОН – центр обслуживания населения.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565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486</w:t>
            </w:r>
          </w:p>
        </w:tc>
      </w:tr>
    </w:tbl>
    <w:bookmarkStart w:name="z18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действий</w:t>
      </w:r>
      <w:r>
        <w:br/>
      </w:r>
      <w:r>
        <w:rPr>
          <w:rFonts w:ascii="Times New Roman"/>
          <w:b/>
          <w:i w:val="false"/>
          <w:color w:val="000000"/>
        </w:rPr>
        <w:t xml:space="preserve">по ликвидации чрезвычайных ситуаций глобального и регионального масштабов </w:t>
      </w:r>
      <w:r>
        <w:br/>
      </w:r>
      <w:r>
        <w:rPr>
          <w:rFonts w:ascii="Times New Roman"/>
          <w:b/>
          <w:i w:val="false"/>
          <w:color w:val="000000"/>
        </w:rPr>
        <w:t>при наводнениях, половодьях, паводках и селевых потоках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– уполномоченный орган в сфере гражданской защиты- государственная противопожарная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Администрации Президента, Аппарата Правительства, Совета Безопасности Республики Казахстан и заинтересованных государственных органов о факте возникновения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незамедлительно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информирования и оповещения населения, органов управления гражданской защиты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развертывания РОШ и работы телефона горячей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 и телефона горячей линии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возможного развития чрезвычайной ситуации, обобщение данных об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аналитических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аварийно-спасательные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заседания Межведомственной государственной комиссии по предупреждению и ликвидации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 МВГК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распоряжения об объявлении чрезвычайной ситуации глобального (регионального) масштаба и назначении руководителя ликвидации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полевых мобильных госпиталей и оказание экстренной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восстановление здоровья пострадавшего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эвакуационных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радиационной, химической разведке (наблюдение)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разведке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мероприятиях по недопущению и снижению ущерба от аварий на химических, радиационных предприятиях, а также водоемах и плотинах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превентивные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противопаводковые мероприятия на опасных объектах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аварийно-спасательных служб и формирований с других регионов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в зону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волонтеров и представителей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волонтеров, представителей общественных объединений в ликвидации последствий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сопредельных государств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в МИД об оказании необходимой гуманитарной и иной помощи зарубежными странами и международными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 в МИД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Разбронирование материальных ценностей государственного материального резерва и оперативного резерва МЧС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проекта постановления Правительства Республики Казахстан для выделения средств из резервов Правительства Республики Казахстан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предложения Президенту Республики Казахстан о введении чрезвычайного положения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территории которых произошла чрезвычайная ситуация)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оповещения и информирования населения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складывающейся обстановке и порядке 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незамедлительно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оперативного штаба и телефона горячей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оперативного штаба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телефона горячей линии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Уточнение: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масштабов чрезвычайной ситуаций, предварительного ущерба, количества пострадавших (погибших), задействованных сил и средств к ликвидации чрезвычайной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развития чрезвычайной ситуации, степени опасности для населения, границ опасных зон и прогноза их распространения;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видов, объемов и условий аварийно-спасательных и неотложных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сил и средств для проведения аварийно-спасательных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количества, укомплектованности, обеспеченности и готовности к действиям сил и средств, последовательности их ввода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предложения в МЧС об объявлении чрезвычайной ситуации глобального (регионального) масштаба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развертывания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восстановление здоровья пострадавшего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сил и средств территориальных формирований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организаций на ликвидацию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аварийно-спасательных и неотложных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аварийно-спасательные 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средств массовой информации по своевременному и достоверному освещению складывающейся обстановки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и организация пунктов временного размещения пострадавших с созданием условий для жизнедеятельности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пункт временного размещения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эвакуации населения, материальных и культурных ценностей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эвакуационные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горюче-смазочными материалами, питанием сил и средств, участвующих в проведении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питанием и ГСМ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продовольствием и предметами первой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продовольствием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предметами первой необходимости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обеспечении бесперебойным энергоснабжением объектов, входящих в систему жизнеобеспечения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энергоснабжением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координацией МТИ осуществление регулирования торговой деятельности в период ликвидации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торговой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ходатайства для разбронирования материальных ценностей государственного материального резерва и оперативного резерва МЧС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предложения о выделении средств из резервов Правительства Республики Казахстан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предложения о введении чрезвычайного положения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привлечения волонтеров и представителей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волонтеров, представителей общественных объединений в ликвидации последствий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пунктов приема и распределения гуманитарной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приема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мест захоронения безвозвратных потерь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местами захоронения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(вне зоны чрезвычайной ситуации)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сил и средств государственной системы гражданской защиты в режим повышенной готовности, в том числе: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сил и средств, направляемых в зону чрезвычайной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уточнение количества и вид транспорта, необходимого для доставки сил и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группировка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пунктов временного размещения эвакуируемого населения и организация в них жизнеобеспечения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временной эвакуации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доставки предметов первой необходимости, вещевого имущества, лекарственных средств, медицинских изделий и продовольствия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предметов первой необходимости, вещевого имущества, лекарственных средств, медицинских изделий и продовольствия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пунктов приема и отправки гуманитарной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приема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– служба охраны общественного 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 безопасности в зоне чрезвычайной ситуации, в том числе: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оцеплении районов чрезвычайной ситуации, очагов поражения;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пунктов временного размещения граждан, обогрева, питания и вещевого довольствия;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организации и несении комендантской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оружия, боеприпасов, сильнодействующих ядовитых веществ на объектах разрешительной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охраны режимных объектов и объектов, подлежащих государственной охране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оповещении и информировании населения путем использования сирено-громкоговорящих устройств специальных автомобилей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необходимого количества специальных автомобилей с сирено-громкоговорящими устройствами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исходных данных для обеспечения регистрации эвакуированного населения в пунктах временного размещения, формирование списков потерявшихся при эвакуации, организация и ведение учета потерь среди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списков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аварийно-спасательных и неотложных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необходимого количества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колонн эвакуируемого населения в пункты временного размещения и пребывающих с других регионов сил и средств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необходимого количества сил и средств для сопровождения колонн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Выставление дополнительных контрольно-пропускных пунктов для ограничения въезда и выезда, а также обеспечение специальными пропусками транспортных средств для внеочередного проезда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разворачивание контрольно-пропускных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– медицинская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восстановление здоровья пострадавшего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запаса лекарственных средств в организациях здравоохранения в районе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необходимый запас лекарственных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необходимого количества койко-мест для пострадавшего населения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готовность койко-мест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Задействование сил и средств медицинской авиации для медицинской эвакуации пострадавшего населения и доставки необходимых лекарственных средств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эвакуация, доставка лекарственных средств и медицинских изделий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медицинских групп и организация выдвижения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– служба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оповещении и информировании населения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освещению оперативной обстановки в средствах массовой информации, на телевидении и в социальных сетях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и продвижение официальных сообщений в СМИ, на ТВ и в социальных сетях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содействия в публикации списков и информационных материалов о разыскиваемых людях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публикация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разыскиваемых людях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СМИ, на ТВ и в социальных сетях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пресс-конференций, брифингов и консультаций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пресс-конференция, брифинг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мероприятиях по привлечению волонтеров, представителей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волонтеров, представителей общественных объединений в ликвидации последствий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группировка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– служба защиты животных и растений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отгона (вывоза) сельскохозяйственных животных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сельскохозяйственной продукции в безопасные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отгон (вывоз) в безопасные места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необходимого запаса кормов и фуража в зонах эвакуации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кормов и фуража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– служба торговли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торговой деятельности в период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торговой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служба химической защиты, транспортная служба, служба дорог и мостов, инженерная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ведение разведки состояния автомобильных дорог и мостов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ведение разведки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Устранение повреждений на транспортных коммуникациях при чрезвычайных ситуациях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повреждений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анализ информации, выработка предложений для принятия решений, постановка и доведение задач по обеспечению проезда через разрушенные участки автодорог и мосты, а также обеспечение резервными путями передвижения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+ 6.00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резервными путями передвижения транспортных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выделения железнодорожного, морского, речного, воздушного и автомобильного транспорта для перевозки пострадавшего населения, сил и средств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 пострадавшего населения и привлекаемых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резерва запасных частей и горюче-смазочных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ГСМ и запасных частей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технического обслуживания и ремонта транспортных средств на маршрутах движения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бесперебойное функционирование транспортных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Всестороннее обеспечение инженерной техникой для проведения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необходимым количеством техники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– служба энергетики, служба радиационной защиты, служба горюче-смазочных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поставка горюче-смазочных материалов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ГСМ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мероприятий, направленных на повышение устойчивости работы энергетических систем, сетевых предприятий и объектов энергетики по бесперебойному энергоснабжению потребителей, организаций и населения при чрезвычайных ситуациях, а также организация бесперебойного электроснабжения особо важных объектов и ответственных потребителей, входящих в систему обеспечения жизнедеятельности при чрезвычайных ситуациях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условий, необходимых для сохранения жизни и поддержания здоровья людей, а также проведения аварийно-спасательных и неотложных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энергетических систем и объектов энергетики на особый режим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 и объектов энергетики в особом режиме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 – национальная гидрометеорологическая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данных об уровнях загрязнения окружающей природной среды, поднятия уровня воды, опасных явлениях и стихийных гидрометеорологических явлениях органам управления государственной системы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период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органам управления государственной системы гражданской защиты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– служба связи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мобильных ЦОН для эвакуированного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Ч+12.00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мобильных ЦОН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производства судебно-медицинских экспертиз безвозвратных потерь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безвозвратных потерь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информированию сопредельных государств, международных организаций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запроса в зарубежные страны и международные организации об оказании необходимой гуманитарной и иной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списка пострадавших (погибших) граждан других государств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средств из резервов Правительства Республики Казахстан на основании постановления Правительства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средств из резервов Правительства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аварийно-спасательные 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 безопасности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действий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 глобального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  масштабов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наводнениях, половодьях,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паводках и селевых потоках</w:t>
            </w:r>
          </w:p>
        </w:tc>
      </w:tr>
    </w:tbl>
    <w:bookmarkStart w:name="z23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сил и средств, привлекаемых для ликвидации последствий при наводнениях, половодьях, паводках и селевых потоках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п.п.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подразделения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личного состава (чел.)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техники (ед.)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а/м транспорт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ж/д транспорт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воздуш. транспорт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18"/>
    <w:bookmarkStart w:name="z2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РОШ могут быть включены (по необходимости) представители организаций, ответственных за ликвидацию чрезвычайных ситуаций;</w:t>
      </w:r>
    </w:p>
    <w:bookmarkEnd w:id="119"/>
    <w:bookmarkStart w:name="z24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исполнительные органы организуют разработку и утверждение ведомственных планов действий по ликвидации чрезвычайных ситуаций глобального и регионального масштабов по согласованию с уполномоченным органом в сфере гражданской защиты с учетом настоящего плана и в соответствии со структурой, утвержденной приказом уполномоченного органа в сфере гражданской защиты;</w:t>
      </w:r>
    </w:p>
    <w:bookmarkEnd w:id="120"/>
    <w:bookmarkStart w:name="z24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Ч+ – время получения сигнала о возникновении чрезвычайной ситуации;</w:t>
      </w:r>
    </w:p>
    <w:bookmarkEnd w:id="121"/>
    <w:bookmarkStart w:name="z24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+0.30; +1.00 – предельное время выполнения мероприятий, где до точки указаны часы, после точки минуты;</w:t>
      </w:r>
    </w:p>
    <w:bookmarkEnd w:id="122"/>
    <w:bookmarkStart w:name="z24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23"/>
    <w:bookmarkStart w:name="z24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 – средства массовой информации;</w:t>
      </w:r>
    </w:p>
    <w:bookmarkEnd w:id="124"/>
    <w:bookmarkStart w:name="z2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МВГК – Межведомственная государственная комиссия по предупреждению и ликвидации чрезвычайных ситуаций;</w:t>
      </w:r>
    </w:p>
    <w:bookmarkEnd w:id="125"/>
    <w:bookmarkStart w:name="z2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ГСМ – горюче-смазочные материалы;</w:t>
      </w:r>
    </w:p>
    <w:bookmarkEnd w:id="126"/>
    <w:bookmarkStart w:name="z2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РОШ – Республиканский оперативный штаб по ликвидации чрезвычайных ситуаций природного и техногенного характера;</w:t>
      </w:r>
    </w:p>
    <w:bookmarkEnd w:id="127"/>
    <w:bookmarkStart w:name="z2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Казахстан;</w:t>
      </w:r>
    </w:p>
    <w:bookmarkEnd w:id="128"/>
    <w:bookmarkStart w:name="z2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Казахстан;</w:t>
      </w:r>
    </w:p>
    <w:bookmarkEnd w:id="129"/>
    <w:bookmarkStart w:name="z2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 – телевидение;</w:t>
      </w:r>
    </w:p>
    <w:bookmarkEnd w:id="130"/>
    <w:bookmarkStart w:name="z25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Казахстан;</w:t>
      </w:r>
    </w:p>
    <w:bookmarkEnd w:id="131"/>
    <w:bookmarkStart w:name="z2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ЦОН – центр обслуживания населения.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565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486</w:t>
            </w:r>
          </w:p>
        </w:tc>
      </w:tr>
    </w:tbl>
    <w:bookmarkStart w:name="z257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действий</w:t>
      </w:r>
      <w:r>
        <w:br/>
      </w:r>
      <w:r>
        <w:rPr>
          <w:rFonts w:ascii="Times New Roman"/>
          <w:b/>
          <w:i w:val="false"/>
          <w:color w:val="000000"/>
        </w:rPr>
        <w:t>по ликвидации чрезвычайных ситуаций глобального и регионального масштабов при чрезвычайных ситуациях зимнего периода, в том числе при авариях на объектах жизнеобеспечения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– уполномоченный орган в сфере гражданской защиты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Администрации Президента, Аппарата Правительства, Совета Безопасности Республики Казахстан и заинтересованных государственных органов о факте возникновения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незамедлительно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информирования и оповещения населения, органов управления гражданской защиты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информации 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развертывания РОШ и работы телефона горячей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 и телефона горячей линии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возможного развития чрезвычайной ситуации, обобщение данных об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аналитических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аварийно-спасательные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заседания Межведомственной государственной комиссии по предупреждению и ликвидации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 МВГК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распоряжения об объявлении чрезвычайной ситуации глобального (регионального) масштаба и назначении руководителя ликвидации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полевых мобильных госпиталей и оказание экстренной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восстановление здоровья пострадавшего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эвакуационных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аварийно-спасательных служб и формирований с других регионов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в зону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волонтеров и представителей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волонтеров, представителей общественных объединений в ликвидации последствий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сопредельных государств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Разбронирование материальных ценностей государственного материального резерва и оперативного резерва МЧС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в МИД об оказании необходимой гуманитарной и иной помощи зарубежными странами и международными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 в МИД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проекта постановления Правительства Республики Казахстан для выделения средств из резервов Правительства Республики Казахстан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предложения Президенту Республики Казахстан о введении чрезвычайного положения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территории которых произошла чрезвычайная ситуация)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оповещения и информирования населения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складывающейся обстановке и порядке 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незамедлительно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оперативного штаба и телефона горячей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оперативного штаба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телефона горячей линии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Уточнение: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масштабов чрезвычайной ситуаций, предварительного ущерба, количества пострадавших (погибших), задействованных сил и средств к ликвидации чрезвычайной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развития чрезвычайной ситуации, степени опасности для населения, границ опасных зон и прогноза их распространения;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видов, объемов и условий аварийно-спасательных и неотложных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сил и средств для проведения аварийно-спасательных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количества, укомплектованности, обеспеченности и готовности к действиям сил и средств, последовательности их ввода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предложения в МЧС об объявлении чрезвычайной ситуации глобального (регионального) масштаба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развертывания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восстановление здоровья пострадавшего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сил и средств территориальных формирований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организаций на ликвидацию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аварийно-спасательных и неотложных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аварийно-спасательные 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средств массовой информации по своевременному и достоверному освещению складывающейся обстановки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и организация пунктов временного размещения пострадавших с созданием условий для жизнедеятельности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пункт временного размещения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эвакуации населения, материальных и культурных ценностей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эвакуационные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горюче-смазочными материалами, питанием сил и средств, участвующих в проведении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питанием и ГСМ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продовольствием и предметами первой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продовольствием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предметами первой необходимости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обеспечении бесперебойным энергоснабжением объектов, входящих в систему жизнеобеспечения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энергоснабжением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координацией МТИ осуществление регулирования торговой деятельности в период ликвидации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торговой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ходатайства для разбронирования материальных ценностей государственного материального резерва и оперативного резерва МЧС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предложения о выделении средств из резервов Правительства Республики Казахстан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предложения о введении чрезвычайного положения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привлечения волонтеров и представителей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волонтеров, представителей общественных объединений в ликвидации последствий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пунктов приема и распределения гуманитарной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приема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мест захоронения безвозвратных потерь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местами захоронения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(вне зоны чрезвычайной ситуации)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сил и средств государственной системы гражданской защиты в режим повышенной готовности, в том числе: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сил и средств, направляемых в зону чрезвычайной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уточнение количества и вид транспорта, необходимого для доставки сил и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группировка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пунктов временного размещения эвакуируемого населения и организация в них жизнеобеспечения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временной эвакуации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доставки предметов первой необходимости, вещевого имущества, лекарственных средств, медицинских изделий и продовольствия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предметов первой необходимости, вещевого имущества, лекарственных средств, медицинских изделий и продовольствия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пунктов приема и отправки гуманитарной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приема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– служба охраны общественного 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 безопасности в зоне чрезвычайной ситуации, в том числе: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оцеплении районов чрезвычайной ситуации, очагов поражения;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пунктов временного размещения граждан, обогрева, питания и вещевого довольствия;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организации и несении комендантской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оружия, боеприпасов, сильнодействующих ядовитых веществ на объектах разрешительной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охраны режимных объектов и объектов, подлежащих государственной охране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оповещении и информировании населения путем использования сирено-громкоговорящих устройств специальных автомобилей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необходимого количества специальных автомобилей с сирено-громкоговорящими устройствами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исходных данных для обеспечения регистрации эвакуированного населения в пунктах временного размещения, формирование списков потерявшихся при эвакуации, организация и ведение учета потерь среди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списков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аварийно-спасательных и неотложных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необходимого количества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колонн эвакуируемого населения в пункты временного размещения и пребывающих с других регионов сил и средств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необходимого количества сил и средств для сопровождения колонн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Выставление дополнительных контрольно-пропускных пунктов для ограничения въезда и выезда, а также обеспечение специальными пропусками транспортных средств для внеочередного проезда в зону чрезвычайной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разворачивание контрольно-пропускных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– медицинская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восстановление здоровья пострадавшего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запаса лекарственных средств в организациях здравоохранения в районе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необходимый запас лекарственных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необходимого количества койко-мест для пострадавшего населения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готовность койко-мест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Задействование сил и средств медицинской авиации для медицинской эвакуации пострадавшего населения и доставки необходимых лекарственных средств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эвакуация, доставка лекарственных средств и медицинских изделий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медицинских групп и организация выдвижения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– служба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оповещении и информировании населения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освещению оперативной обстановки в средствах массовой информации, на телевидении и в социальных сетях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публикация и продвижение официальных сообщений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СМИ, на ТВ и в социальных сетях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содействия в публикации списков и информационных материалов о разыскиваемых людях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публикация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разыскиваемых людях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СМИ, на ТВ и в социальных сетях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пресс-конференций, брифингов и консультаций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пресс-конференция, брифинг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привлечению волонтеров, представителей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волонтеров, представителей общественных объединений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– служба защиты животных и растений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отгона (вывоза) сельскохозяйственных животных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сельскохозяйственной продукции в безопасные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отгон (вывоз) в безопасные места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необходимого запаса кормов и фуража в зонах эвакуации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кормов и фуража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– служба торговли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торговой деятельности в период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торговой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служба химической защиты, транспортная служба, служба дорог и мостов, инженерная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ведение разведки состояния автомобильных дорог и мостов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ведение разведки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Устранение повреждений на транспортных коммуникациях при чрезвычайных ситуациях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повреждений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анализ информации, выработка предложений для принятия решений, постановка и доведение задач по обеспечению проезда через разрушенные участки автодорог и мосты, а также обеспечение резервными путями передвижения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+ 6.00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резервными путями передвижения транспортных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выделения железнодорожного, морского, речного, воздушного и автомобильного транспорта для перевозки пострадавшего населения, сил и средств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 пострадавшего населения и привлекаемых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резерва запасных частей и горюче-смазочных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ГСМ и запасных частей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технического обслуживания и ремонта транспортных средств на маршрутах движения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бесперебойное функционирование транспортных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Всестороннее обеспечение инженерной техникой для проведения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необходимым количеством техники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– служба энергетики, служба радиационной защиты, служба горюче-смазочных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поставка горюче-смазочных материалов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ГСМ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направленных на повышение устойчивости работы энергетических систем, сетевых предприятий и объектов энергетики по бесперебойному энергоснабжению потребителей, организаций и населения при чрезвычайных ситуациях, а также организация бесперебойного электроснабжения особо важных объектов и ответственных потребителей, входящих в систему обеспечения жизнедеятельности при чрезвычайных ситуациях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условий, необходимых для сохранения жизни и поддержания здоровья людей, а также проведения аварийно-спасательных и неотложных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энергетических систем и объектов энергетики на особый режим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 и объектов энергетики в особом режиме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 – национальная гидрометеорологическая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данных об уровнях загрязнения окружающей природной среды, поднятия уровня воды, опасных явлениях и стихийных гидрометеорологических явлениях органам управления государственной системы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период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органам управления государственной системы гражданской защиты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– служба связи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оповещении и информировании населения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производства судебно-медицинских экспертиз безвозвратных потерь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безвозвратных потерь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информированию сопредельных государств, международных организаций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запроса в зарубежные страны и международные организации об оказании необходимой гуманитарной и иной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списка пострадавших (погибших) граждан других государств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средств из резервов Правительства Республики Казахстан на основании постановления Правительства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средств из резервов Правительства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аварийно-спасательные 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 безопасности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 глобального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 масштабов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зимнего периода,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авариях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жизнеобеспечения</w:t>
            </w:r>
          </w:p>
        </w:tc>
      </w:tr>
    </w:tbl>
    <w:bookmarkStart w:name="z31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сил и средств, привлекаемых для ликвидации последствий</w:t>
      </w:r>
    </w:p>
    <w:bookmarkEnd w:id="157"/>
    <w:bookmarkStart w:name="z31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чрезвычайных ситуациях зимнего периода, в том числе авариях на объектах жизнеобеспечения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п.п.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подразделения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личного состава (чел.)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техники (ед.)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а/м транспорт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ж/д транспорт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воздуш. транспорт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</w:p>
    <w:bookmarkEnd w:id="159"/>
    <w:bookmarkStart w:name="z31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РОШ могут быть включены (по необходимости) представители организаций, ответственных за ликвидацию чрезвычайных ситуаций;</w:t>
      </w:r>
    </w:p>
    <w:bookmarkEnd w:id="160"/>
    <w:bookmarkStart w:name="z32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исполнительные органы организуют разработку и утверждение ведомственных планов действий по ликвидации чрезвычайных ситуаций глобального и регионального масштабов по согласованию с уполномоченным органом в сфере гражданской защиты с учетом настоящего плана и в соответствии со структурой, утвержденной приказом уполномоченного органа в сфере гражданской защиты;</w:t>
      </w:r>
    </w:p>
    <w:bookmarkEnd w:id="161"/>
    <w:bookmarkStart w:name="z32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Ч+ – время получения сигнала о возникновении чрезвычайной ситуации;</w:t>
      </w:r>
    </w:p>
    <w:bookmarkEnd w:id="162"/>
    <w:bookmarkStart w:name="z32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+0.30; +1.00 – предельное время выполнения мероприятий, где до точки указаны часы, после точки минуты;</w:t>
      </w:r>
    </w:p>
    <w:bookmarkEnd w:id="163"/>
    <w:bookmarkStart w:name="z32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64"/>
    <w:bookmarkStart w:name="z32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 – средства массовой информации;</w:t>
      </w:r>
    </w:p>
    <w:bookmarkEnd w:id="165"/>
    <w:bookmarkStart w:name="z32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МВГК – Межведомственная государственная комиссия по предупреждению и ликвидации чрезвычайных ситуаций;</w:t>
      </w:r>
    </w:p>
    <w:bookmarkEnd w:id="166"/>
    <w:bookmarkStart w:name="z32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ГСМ – горюче-смазочные материалы;</w:t>
      </w:r>
    </w:p>
    <w:bookmarkEnd w:id="167"/>
    <w:bookmarkStart w:name="z32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РОШ – Республиканский оперативный штаб по ликвидации чрезвычайных ситуаций природного и техногенного характера;</w:t>
      </w:r>
    </w:p>
    <w:bookmarkEnd w:id="168"/>
    <w:bookmarkStart w:name="z32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Казахстан;</w:t>
      </w:r>
    </w:p>
    <w:bookmarkEnd w:id="169"/>
    <w:bookmarkStart w:name="z32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Казахстан;</w:t>
      </w:r>
    </w:p>
    <w:bookmarkEnd w:id="170"/>
    <w:bookmarkStart w:name="z33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 – телевидение;</w:t>
      </w:r>
    </w:p>
    <w:bookmarkEnd w:id="171"/>
    <w:bookmarkStart w:name="z33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Казахстан;</w:t>
      </w:r>
    </w:p>
    <w:bookmarkEnd w:id="172"/>
    <w:bookmarkStart w:name="z33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ЦОН – центр обслуживания населения.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565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486</w:t>
            </w:r>
          </w:p>
        </w:tc>
      </w:tr>
    </w:tbl>
    <w:bookmarkStart w:name="z335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действий</w:t>
      </w:r>
      <w:r>
        <w:br/>
      </w:r>
      <w:r>
        <w:rPr>
          <w:rFonts w:ascii="Times New Roman"/>
          <w:b/>
          <w:i w:val="false"/>
          <w:color w:val="000000"/>
        </w:rPr>
        <w:t>по ликвидации чрезвычайных ситуаций глобального и регионального масштабов при чрезвычайных ситуациях, связанных с выбросом сильнодействующих, ядовитых и радиоактивных веществ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– уполномоченный орган в сфере гражданской защиты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Администрации Президента, Аппарата Правительства, Совета Безопасности Республики Казахстан и заинтересованных государственных органов о факте возникновения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незамедлительно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информирования и оповещения населения, органов управления гражданской защиты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развертывания РОШ и работы телефона горячей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 и телефона горячей линии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возможного развития чрезвычайной ситуации, обобщение данных об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аналитических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аварийно-спасательные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заседания Межведомственной государственной комиссии по предупреждению и ликвидации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 МВГК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распоряжения об объявлении чрезвычайной ситуации глобального (регионального) масштаба и назначении руководителя ликвидации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полевых мобильных госпиталей и оказание экстренной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восстановление здоровья пострадавшего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эвакуационных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тушения пожаров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тушение пожаров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радиационной, химической разведке (наблюдение)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разведке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мероприятиях по недопущению и снижению ущерба от аварий на химических, радиационных и пожароопасных объектах, а также водоемах и плотинах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превентивные мероприятия на опасных объектах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дезактивации, дегазации, дезинфекции зданий, сооружений, участков дорог, техники 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Ч+5.00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задействование соответствующих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аварийно-спасательных служб и формирований с других регионов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в зону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волонтеров и представителей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волонтеров, представителей общественных объединений в ликвидации последствий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сопредельных государств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в МИД об оказании необходимой гуманитарной и иной помощи зарубежными странами и международными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 в МИД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Разбронирование материальных ценностей государственного материального резерва и оперативного резерва МЧС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проекта постановления Правительства Республики Казахстан для выделения средств из резервов Правительства Республики Казахстан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предложения Президенту Республики Казахстан о введении чрезвычайного положения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территории которых произошла чрезвычайная ситуация)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оповещения и информирования населения о складывающейся обстановке и порядке 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информации 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оперативного штаба и телефона горячей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оперативного штаба и телефона горячей линии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Уточнение: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масштабов чрезвычайной ситуаций, предварительного ущерба, количества пострадавших (погибших), задействованных сил и средств к ликвидации чрезвычайной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развития чрезвычайной ситуации, степени опасности для населения, границ опасных зон и прогноза их распространения;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видов, объемов и условий аварийно-спасательных и неотложных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сил и средств для проведения аварийно-спасательных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количества, укомплектованности, обеспеченности и готовности к действиям сил и средств, последовательности их ввода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предложения в МЧС об объявлении чрезвычайной ситуации глобального (регионального) масштаба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развертывания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восстановление здоровья пострадавшего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сил и средств территориальных формирований и организаций на ликвидацию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аварийно-спасательных и неотложных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аварийно-спасательные 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средств массовой информации по своевременному и достоверному освещению складывающейся обстановки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и организация пунктов временного размещения пострадавших с созданием условий для жизнедеятельности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пункт временного размещения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эвакуации населения, материальных и культурных ценностей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эвакуационные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горюче-смазочными материалами, питанием сил и средств, участвующих в проведении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питанием и ГСМ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продовольствием и предметами первой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продовольствием и предметами первой необходимости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обеспечении бесперебойным энергоснабжением особо важных объектов и ответственных потребителей, входящих в систему обеспечения жизнедеятельности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энергоснабжением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координацией МТИ осуществление регулирования торговой деятельности в период ликвидации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торговой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недопущению и снижению ущерба от аварий на химических, радиационных и пожароопасных объектах, а также водоемах и плотинах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превентивные мероприятия на опасных объектах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ходатайства для разбронирования материальных ценностей государственного материального резерва и оперативного резерва МЧС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предложения о выделении средств из резервов Правительства Республики Казахстан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предложения о введении чрезвычайного положения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привлечения волонтеров, представителей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волонтеров, представителей общественных объединений в ликвидации последствий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подготовки мест захоронения безвозвратных потерь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местами захоронения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пунктов приема и распределения гуманитарной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приема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(вне зоны чрезвычайной ситуации)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сил и средств государственной системы гражданской защиты в режим повышенной готовности, в том числе: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сил и средств, направляемых в зону чрезвычайной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уточнение количества и вид транспорта, необходимого для доставки сил и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группировка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пунктов временного размещения эвакуируемого населения и организация в них жизнеобеспечения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временной эвакуации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доставки предметов первой необходимости, вещевого имущества, лекарственных средств, медицинских изделий и продовольствия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предметов первой необходимости, вещевого имущества, лекарственных средств, медицинских изделий и продовольствия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блок-постов с дозиметрическим и химическим контролем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выставление блок-постов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пунктов приема и отправки гуманитарной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приема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– служба охраны общественного 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 безопасности в зоне чрезвычайной ситуации, в том числе: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оцеплении районов чрезвычайной ситуации, очагов поражения;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пунктов временного размещения граждан, обогрева, питания и вещевого довольствия;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организации и несении комендантской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оружия, боеприпасов, сильнодействующих ядовитых веществ на объектах разрешительной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охраны режимных объектов и объектов, подлежащих государственной охране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оповещении и информировании населения путем использования сирено-громкоговорящих устройств специальных автомобилей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необходимого количества специальных автомобилей с сирено-громкоговорящими устройствами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исходных данных для обеспечения регистрации эвакуированного населения в пунктах временного размещения, формирование списков потерявшихся при эвакуации, организация и ведение учета потерь среди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списков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аварийно-спасательных и неотложных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необходимого количества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Сопровождение колонн эвакуируемого населения в пункты временного размещения и пребывающих с других регионов сил и средств в зону чрезвычайной ситуации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необходимого количества сил и средств для сопровождения колонн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Выставление дополнительных контрольно-пропускных пунктов для ограничения въезда и выезда, а также обеспечение специальными пропусками транспортных средств для внеочередного проезда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разворачивание контрольно-пропускных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эвакуации лиц, находящихся в местах лишения свободы, подпадающих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лиц, находящихся в местах лишения свободы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мероприятий по недопущению и снижению ущерба от аварий на химических, радиационных и пожароопасных объектах, а также на водоемах и плотинах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+ 4.00-6.00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превентивные мероприятия на опасных объектах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дезактивации, дегазации, дезинфекции зданий, сооружений, участков дорог, техники 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+ 5.00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задействование соответствующих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– медицинская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восстановление здоровья пострадавшего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противоэпидемических и санитарно-гигиенических мероприятий в районах чрезвычайной ситуации и местах временного размещения пострадавшего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противоэпидемического и санитарно-гигиенического контроля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запаса лекарственных средств в организациях здравоохранения в районе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необходимый запас лекарственных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необходимого количества койко-мест для пострадавшего населения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готовность койко-мест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Задействование сил и средств медицинской авиации для медицинской эвакуации пострадавшего населения и доставки необходимых лекарственных средств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эвакуация, доставка лекарственных средств и медицинских изделий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медицинских групп и организация выдвижения в зону чрезвычайной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дезактивации, дегазации, дезинфекции зданий, сооружений, участков дорог, техники 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+ 5.00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задействование соответствующих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– служба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оповещении и информирования населения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информации 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освещению оперативной обстановки в средствах массовой информации, на телевидении и в социальных сетях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публикация и продвижение официальных сообщений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СМИ, на ТВ и в социальных сетях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содействия в публикации списков и информационных материалов о разыскиваемых людях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информации о разыскиваемых людях в СМИ и в социальных сетях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аккредитации представителей средств массовой информации из зарубежных стран, оказание им возможной технической помощи, обеспечение оперативной информацией и пресс-релизами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представителей СМИ из зарубежных стран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пресс-конференций, брифингов и консультаций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пресс-конференция, брифинг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мероприятиях по привлечению волонтеров, представителей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волонтеров, представителей общественных объединений в ликвидации последствий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– служба защиты животных и растений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выполнение мероприятий по защите сельскохозяйственных животных и растений, продукции животноводства и растениеводства от радиоактивного, химического, бактериологического заражения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возникновения, распространения болезней животных и растений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отгона (вывоза) сельскохозяйственных животных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сельскохозяйственной продукции в безопасные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отгон (вывоз) в безопасные места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ветеринарной разведки, обработки, лечения пораженных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распространения болезней животных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необходимого запаса кормов и фуража в зонах эвакуации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запаса кормов и фуража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Обеззараживание посевов, пастбищ и продукции животноводства и растениеводства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распространения болезней животных и растений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вынужденного забоя пораженных (зараженных) животных и их захоронение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пораженных (зараженных) животных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– служба торговли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торговой деятельности в период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торговой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служба химической защиты, транспортная служба, служба дорог и мостов, инженерная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ведение разведки состояния автомобильных дорог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ведение разведки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колонных путей и устройство проездов (проходов) для выдвижения и доступа сил и средств к объектам ведения аварийно-спасательных и неотложных работ, эвакуации пострадавших и материальных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проезда для ведения аварийно-спасательных и неотложных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устойчивой работы объектов дорожной отрасли в чрезвычайных ситуациях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устойчивая работа объектов дорожной отрасли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анализ информации, выработка предложений для принятия решений, постановка и доведение задач по обеспечению проезда через разрушенные участки автомобильных и железных дорог, мосты, а также обеспечение резервными путями передвижения 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+ 6.00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резервными путями передвижения транспортных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выделения железнодорожного, морского, речного, воздушного и автомобильного транспорта для перевозки пострадавшего населения, сил и средств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 пострадавшего населения и привлекаемых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резерва запасных частей, горюче-смазочных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ГСМ и запасных частей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технического обслуживания и ремонта транспортных средств на маршрутах движения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бесперебойное функционирование транспортных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химической разведки в зоне чрезвычайной ситуации, в том числе: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прогнозирование и оценка обстановки возможных очагов химического заражения в зонах чрезвычайных ситуаций;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 обобщение информации о химическом заражении сильнодействующими ядовитыми веществами от учреждений республиканской сети наблюдения и лабораторного контроля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химической разведки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оповещения населения об угрозе или возникновении химического заражения, а также доведение до населения правила действия при химическом заражении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незамедлительно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мероприятий по снижению ущерба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воздействия сильнодействующих ядовитых веществ при авариях на объектах, производящих, хранящих или перерабатывающих сильнодействующие ядовитые вещества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превентивные мероприятия на опасных объектах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и защиты населения и личного состава формирований при проведении аварийно-спасательных и неотложных работ в зонах химического заражения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населения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личного состава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Всестороннее обеспечение инженерной техникой для проведения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необходимым количеством техники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локализации и обеззараживании источников заражения сильнодействующих ядовитых и радиоактивных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локализация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обеззараживание источников заражения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– служба энергетики, служба радиационной защиты, служба горюче-смазочных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поставка горюче-смазочных материалов в зону чрезвычайной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ГСМ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мероприятий, направленных на повышение устойчивости работы энергетических систем, сетевых предприятий и объектов энергетики по бесперебойному энергоснабжению потребителей, организаций и населения при чрезвычайных ситуациях, а также организация бесперебойного электроснабжения особо важных объектов и ответственных потребителей, входящих в систему обеспечения жизнедеятельности при чрезвычайных ситуациях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условий, необходимых для сохранения жизни и поддержания здоровья людей, а также проведения аварийно-спасательных и неотложных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энергетических систем и объектов энергетики на особый режим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 и объектов энергетики в особом режиме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Оповещение органов управления и населения о радиоактивном заражении, проведение разъяснительной работы среди населения о правилах и действиях при радиационном загрязнении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незамедлительно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оповещение органов управления и населения о радиоактивном заражении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мероприятий по снижению ущерба от радиоактивного воздействия при авариях на объектах, производящих, хранящих или перерабатывающих радиоактивные вещества, а также при их транспортировке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аварийно-спасательных и неотложных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мероприятий по обеспечению безопасности населения и защиты личного состава формирований при проведении аварийно-спасательных и неотложных работ в зонах радиационного загрязнения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населения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личного состава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радиационной разведки (наблюдение)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разведки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Дезактивация зданий, сооружений, участков дорог, техники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Ч+5.00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задействование соответствующих сил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 – национальная гидрометеорологическая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оперативного контроля и осуществление измерений радиоактивного и химического загрязнения, обусловленных чрезвычайными ситуациями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измерений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данных об уровнях загрязнения окружающей природной среды, поднятия уровня воды, опасных явлениях и стихийных гидрометеорологических явлениях органам управления государственной системы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период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органам управления государственной системы гражданской защиты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– служба связи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оповещении и информировании населения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информации 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мобильных ЦОН для эвакуированного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Ч+12.00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мобильных ЦОН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аварийно-спасательные 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локализации и обеззараживания источников заражения сильнодействующих ядовитых и радиоактивных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локализация и обеззараживание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дезактивации, дегазации, дезинфекции зданий, сооружений, участков дорог, техники и оборудования и личного состава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Ч+5.00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задействование соответствующих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производства судебно-медицинских экспертиз безвозвратных потерь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безвозвратных потерь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информированию сопредельных государств, международных организаций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запроса в зарубежные страны и международные организации об оказании необходимой гуманитарной и иной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списка пострадавших (погибших) граждан других государств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средств из резервов Правительства Республики Казахстан на основании постановления Правительства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средств из резервов Правительства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действий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 глобального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 масштабов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выбросом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сильнодействующих, ядовитых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радиоактивных веществ</w:t>
            </w:r>
          </w:p>
        </w:tc>
      </w:tr>
    </w:tbl>
    <w:bookmarkStart w:name="z397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сил и средств, привлекаемых для ликвидации последствий при чрезвычайных ситуациях, связанных с выбросом сильнодействующих, ядовитых и радиоактивных веществ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п.п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подразделения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личного состава (чел.)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техники (ед.)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а/м транспорт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ж/д транспорт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воздуш. транспорт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201"/>
    <w:bookmarkStart w:name="z39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РОШ могут быть включены (по необходимости) представители организаций, ответственных за ликвидацию чрезвычайных ситуаций;</w:t>
      </w:r>
    </w:p>
    <w:bookmarkEnd w:id="202"/>
    <w:bookmarkStart w:name="z40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исполнительные органы организуют разработку и утверждение ведомственных планов действий по ликвидации чрезвычайных ситуаций глобального и регионального масштабов по согласованию с уполномоченным органом в сфере гражданской защиты с учетом настоящего плана и в соответствии со структурой, утвержденной приказом уполномоченного органа в сфере гражданской защиты;</w:t>
      </w:r>
    </w:p>
    <w:bookmarkEnd w:id="203"/>
    <w:bookmarkStart w:name="z40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Ч+ – время получения сигнала о возникновении чрезвычайной ситуации;</w:t>
      </w:r>
    </w:p>
    <w:bookmarkEnd w:id="204"/>
    <w:bookmarkStart w:name="z40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+0.30; +1.00 – предельное время выполнения мероприятий, где до точки указаны часы, после точки минуты;</w:t>
      </w:r>
    </w:p>
    <w:bookmarkEnd w:id="205"/>
    <w:bookmarkStart w:name="z40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06"/>
    <w:bookmarkStart w:name="z40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 – средства массовой информации;</w:t>
      </w:r>
    </w:p>
    <w:bookmarkEnd w:id="207"/>
    <w:bookmarkStart w:name="z40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МВГК – Межведомственная государственная комиссия по предупреждению и ликвидации чрезвычайных ситуаций;</w:t>
      </w:r>
    </w:p>
    <w:bookmarkEnd w:id="208"/>
    <w:bookmarkStart w:name="z40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ГСМ – горюче-смазочные материалы;</w:t>
      </w:r>
    </w:p>
    <w:bookmarkEnd w:id="209"/>
    <w:bookmarkStart w:name="z40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РОШ – Республиканский оперативный штаб по ликвидации чрезвычайных ситуаций природного и техногенного характера;</w:t>
      </w:r>
    </w:p>
    <w:bookmarkEnd w:id="210"/>
    <w:bookmarkStart w:name="z40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Казахстан;</w:t>
      </w:r>
    </w:p>
    <w:bookmarkEnd w:id="211"/>
    <w:bookmarkStart w:name="z40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Казахстан;</w:t>
      </w:r>
    </w:p>
    <w:bookmarkEnd w:id="212"/>
    <w:bookmarkStart w:name="z41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 – телевидение;</w:t>
      </w:r>
    </w:p>
    <w:bookmarkEnd w:id="213"/>
    <w:bookmarkStart w:name="z41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Казахстан;</w:t>
      </w:r>
    </w:p>
    <w:bookmarkEnd w:id="214"/>
    <w:bookmarkStart w:name="z41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ЦОН – центр обслуживания населения.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565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486</w:t>
            </w:r>
          </w:p>
        </w:tc>
      </w:tr>
    </w:tbl>
    <w:bookmarkStart w:name="z415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действий</w:t>
      </w:r>
      <w:r>
        <w:br/>
      </w:r>
      <w:r>
        <w:rPr>
          <w:rFonts w:ascii="Times New Roman"/>
          <w:b/>
          <w:i w:val="false"/>
          <w:color w:val="000000"/>
        </w:rPr>
        <w:t>по ликвидации чрезвычайных ситуаций глобального и регионального масштабов при возникновении опасных биологических факторов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– уполномоченный орган в сфере гражданской защиты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Администрации Президента, Аппарата Правительства, Совета Безопасности Республики Казахстан и заинтересованных государственных органов о факте возникновения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незамедлительно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информирования и оповещения населения, органов управления гражданской защиты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информации 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развертывания РОШ и работы телефона горячей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 и телефона горячей линии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возможного развития чрезвычайной ситуации, обобщение данных об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аналитических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аварийно-спасательные 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заседания Межведомственной государственной комиссии по предупреждению и ликвидации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 МВГК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распоряжения об объявлении чрезвычайной ситуации глобального (регионального) масштаба и назначении руководителя ликвидации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полевых мобильных госпиталей и оказание экстренной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восстановление здоровья пострадавшего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эвакуационных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мероприятиях по недопущению и снижению ущерба от аварий на химических, радиационных и пожароопасных объектах, а также водоемах и плотинах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превентивные мероприятия на опасных объектах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дезинфекции участков дорог, техники 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+ 5.00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задействование соответствующих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аварийно-спасательных служб и формирований с других регионов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в зону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волонтеров и представителей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волонтеров, представителей общественных объединений в ликвидации последствий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сопредельных государств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в МИД об оказании необходимой гуманитарной и иной помощи зарубежными странами и международными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 в МИД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Разбронирование материальных ценностей государственного материального резерва и оперативного резерва МЧС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проекта постановления Правительства Республики Казахстан для выделения средств из резервов Правительства Республики Казахстан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предложения Президенту Республики Казахстан о введении чрезвычайного положения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территории которых произошла чрезвычайная ситуация)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оповещения и информирования населения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складывающейся обстановке и порядке 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незамедлительно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оперативного штаба и телефона горячей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оперативного штаба и телефона горячей линии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Уточнение: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масштабов чрезвычайной ситуаций, предварительного ущерба, количества пострадавших (погибших), задействованных сил и средств к ликвидации чрезвычайной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развития чрезвычайной ситуации, степени опасности для населения, границ опасных зон и прогноза их распространения;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видов, объемов и условий аварийно-спасательных и неотложных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сил и средств для проведения аварийно-спасательных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количества, укомплектованности, обеспеченности и готовности к действиям сил и средств, последовательности их ввода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предложения в МЧС об объявлении чрезвычайной ситуации глобального (регионального) масштаба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развертывания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восстановление здоровья пострадавшего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сил и средств территориальных формирований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организаций на ликвидацию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аварийно-спасательных и неотложных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аварийно-спасательные 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средств массовой информации по своевременному и достоверному освещению складывающейся обстановки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санитарно-противоэпидемических и санитарно-профилактических мероприятий в зоне чрезвычайной ситуации, связанных с инфекционными и паразитарными заболеваниями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локализация и ликвидация очагов инфекционных, паразитарных заболеваний, отравлений среди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запаса иммунно-биологических препаратов, средств индивидуальной защиты, средств для проведения дезинфекционных, дезинсекционных и дератизационных мероприятий в организациях здравоохранения в районе чрезвычайной ситуации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необходимый запас иммунно-биологических препаратов, средств индивидуальной защиты, дезинфекционных, дезинсекционных и дератизационных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возникновения, распространения болезней животных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и организация пунктов временного размещения пострадавших с созданием условий для жизнедеятельности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пункт временного размещения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эвакуации населения, материальных и культурных ценностей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эвакуационные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горюче-смазочными материалами, питанием сил и средств, участвующих в проведении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питанием и ГСМ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продовольствием и предметами первой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продовольствием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предметами первой необходимости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обеспечении бесперебойным энергоснабжением объектов, входящих в систему жизнеобеспечения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энергоснабжением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координацией МТИ осуществление регулирования торговой деятельности в период ликвидации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торговой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недопущению и снижению ущерба от аварий на химических, радиационных и пожароопасных объектах, а также водоемах и плотинах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превентивные мероприятия на опасных объектах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ходатайства для разбронирования материальных ценностей государственного материального резерва и оперативного резерва МЧС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предложения о выделении средств из резервов Правительства Республики Казахстан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предложения о введении чрезвычайного положения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привлечения волонтеров и представителей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волонтеров, представителей общественных объединений в ликвидации последствий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пунктов приема и распределения гуманитарной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приема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подготовки мест захоронения безвозвратных потерь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местами захоронения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(вне зоны чрезвычайной ситуации)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сил и средств государственной системы гражданской защиты в режим повышенной готовности, в том числе: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сил и средств, направляемых в зону чрезвычайной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уточнение количества и вид транспорта, необходимого для доставки сил и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предполагаемые районы действий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группировка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пунктов временного размещения эвакуируемого населения и организация в них жизнеобеспечения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временной эвакуации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доставки предметов первой необходимости, вещевого имущества, лекарственных средств, медицинских изделий и продовольствия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предметов первой необходимости, вещевое имущество, лекарственные средства, медицинские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продовольствие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пунктов приема и отправки гуманитарной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приема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– служба охраны общественного 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 безопасности в зоне чрезвычайной ситуации, в том числе: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оцеплении районов чрезвычайной ситуации, очагов поражения;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пунктов временного размещения граждан, обогрева, питания и вещевого довольствия;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организации и несении комендантской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оружия, боеприпасов, сильнодействующих ядовитых веществ на объектах разрешительной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охраны режимных объектов и объектов, подлежащих государственной охране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оповещении и информировании населения путем использования сирено-громкоговорящих устройств специальных автомобилей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необходимого количества специальных автомобилей с сирено-громкоговорящими устройствами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исходных данных для обеспечения регистрации эвакуированного населения в пунктах временного размещения, формирование списков потерявшихся при эвакуации, организация и ведение учета потерь среди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списков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аварийно-спасательных и неотложных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необходимого количества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колонн эвакуируемого населения в пункты размещения, пребывающих сил и средств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необходимого количества сил и средств для сопровождения колонн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Выставление дополнительных контрольно-пропускных пунктов для ограничения въезда и выезда, а также обеспечение специальными пропусками транспортных средств для внеочередного проезда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разворачивание контрольно-пропускных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эвакуации лиц, находящихся в местах лишения свободы, подпадающих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эвакуации лиц находящихся в местах лишения свободы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– медицинская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выполнение мероприятий по защите населения от биологического заражения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возникновения, распространения болезней человека и животных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восстановление здоровья пострадавшего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санитарно-профилактических и санитарно-противоэпидемических мероприятий в местах временного размещения пострадавшего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противоэпидемического и санитарно-гигиенического контроля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ограничительных мероприятий и карантина на территории, где установлены биологическое заражение и/или эпидемический очаг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мероприятий по вывозу людей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безопасные места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людей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безопасные места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запаса лекарственных средств в организациях здравоохранения в районе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необходимый запас лекарственных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необходимого количества койко-мест для пострадавшего населения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готовность койко-мест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Задействование сил и средств медицинской авиации для медицинской эвакуации пострадавшего населения и доставки необходимых лекарственных средств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эвакуация, доставка лекарственных средств и медицинских изделий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медицинских групп и организация выдвижения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– служба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оповещении и информировании населения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репортажей с мест ликвидации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и продвижение официальных сообщений в СМИ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содействия в публикации списков и информационных материалов о разыскиваемых людях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информации о разыскиваемых людях в СМИ и в социальных сетях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аккредитации представителей средств массовой информации из зарубежных стран, оказание им возможной технической помощи, обеспечение оперативной информацией и пресс-релизами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представителей СМИ из зарубежных стран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пресс-конференций, брифингов и консультаций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пресс-конференция, брифинг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мероприятиях по привлечению волонтеров, представителей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волонтеров, представителей общественных объединений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– служба защиты животных и растений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выполнение мероприятий по защите сельскохозяйственных животных и растений, продукции животноводства и растениеводства от радиоактивного, химического, бактериологического заражения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возникновения, распространения болезней животных и растений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отгона (вывоза) сельскохозяйственных животных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сельскохозяйственной продукции в безопасные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отгон (вывоз) в безопасные места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необходимого запаса кормов и фуража в зонах эвакуации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запаса кормов и фуража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ограничительных мероприятий и карантина на территории, на которой установлен эпизоотический очаг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МИО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мероприятий по карантину растений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возникновения, распространения болезней растений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ветеринарной разведки, обработки, лечения пораженных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распространения болезней животных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Обеззараживание посевов, пастбищ и продукции животноводства и растениеводства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распространения болезней животных и растений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вынужденного забоя пораженных (зараженных) животных и их захоронение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пораженных (зараженных) животных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– служба торговли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торговой деятельности в период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торговой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служба химической защиты, транспортная служба, служба дорог и мостов, инженерная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и защиты населения и личного состава формирований при проведении аварийно-спасательных и неотложных работ в зонах химического заражения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населения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личного состава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Всестороннее обеспечение инженерной техникой для проведения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необходимым количеством техники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резерва запасных частей, горюче-смазочных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ГСМ и запасных частей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технического обслуживания и ремонта транспортных средств на маршрутах движения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бесперебойное функционирование транспортных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оповещения населения об угрозе или возникновении химического заражения, а также доведение до населения правила действия при химическом заражении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незамедлительно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устойчивой работы объектов дорожной отрасли в чрезвычайных ситуациях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устойчивая работа объектов дорожной отрасли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выделения железнодорожного, морского, речного, воздушного и автомобильного транспорта для перевозки пострадавшего населения, сил и средств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 пострадавшего населения, привлекаемых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ведение разведки состояния автомобильных дорог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ведение разведки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Устранение повреждений на транспортных коммуникациях при чрезвычайных ситуациях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повреждений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– служба энергетики, служба радиационной защиты, служба горюче-смазочных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поставка горюче-смазочных материалов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ГСМ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мероприятий, направленных на повышение устойчивости работы энергетических систем, сетевых предприятий и объектов энергетики по бесперебойному энергоснабжению потребителей, организаций и населения при чрезвычайных ситуациях, а также организация бесперебойного электроснабжения особо важных объектов и ответственных потребителей, входящих в систему обеспечения жизнедеятельности при чрезвычайных ситуациях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условий, необходимых для сохранения жизни и поддержания здоровья людей, а также проведения аварийно-спасательных и неотложных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энергетических систем и объектов энергетики на особый режим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 и объектов энергетики в особом режиме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 – национальная гидрометеорологическая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данных об уровнях загрязнения окружающей природной среды, поднятия уровня воды, опасных явлениях и стихийных гидрометеорологических явлениях органам управления государственной системы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период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органам управления государственной системы гражданской защиты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– служба связи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оповещении и информировании населения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информации 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производства судебно-медицинских экспертиз безвозвратных потерь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безвозвратных потерь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информированию сопредельных государств, международных организаций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запроса в зарубежные страны и международные организации об оказании необходимой гуманитарной и иной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списка пострадавших (погибших) граждан других государств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средств из резервов Правительства Республики Казахстан на основании постановления Правительства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средств из резервов Правительства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аварийно-спасательные 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 безопасности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действий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 глобального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 масштабов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факторов</w:t>
            </w:r>
          </w:p>
        </w:tc>
      </w:tr>
    </w:tbl>
    <w:bookmarkStart w:name="z473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сил и средств, привлекаемых для ликвидации последствий при возникновении опасных биологических факторов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подразделения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личного состава (чел.)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техники (ед.)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а/м транспорт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ж/д транспорт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воздуш. транспорт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</w:p>
    <w:bookmarkEnd w:id="241"/>
    <w:bookmarkStart w:name="z47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РОШ могут быть включены (по необходимости) представители организаций, ответственных за ликвидацию чрезвычайных ситуаций;</w:t>
      </w:r>
    </w:p>
    <w:bookmarkEnd w:id="242"/>
    <w:bookmarkStart w:name="z47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исполнительные органы организуют разработку и утверждение ведомственных планов действий по ликвидации чрезвычайных ситуаций глобального и регионального масштабов по согласованию с уполномоченным органом в сфере гражданской защиты с учетом настоящего плана и в соответствии со структурой, утвержденной приказом уполномоченного органа в сфере гражданской защиты;</w:t>
      </w:r>
    </w:p>
    <w:bookmarkEnd w:id="243"/>
    <w:bookmarkStart w:name="z47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Ч+ – время получения сигнала о возникновении чрезвычайной ситуации;</w:t>
      </w:r>
    </w:p>
    <w:bookmarkEnd w:id="244"/>
    <w:bookmarkStart w:name="z47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+0.30; +1.00 – предельное время выполнения мероприятий, где до точки указаны часы, после точки минуты;</w:t>
      </w:r>
    </w:p>
    <w:bookmarkEnd w:id="245"/>
    <w:bookmarkStart w:name="z48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46"/>
    <w:bookmarkStart w:name="z48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 – средства массовой информации;</w:t>
      </w:r>
    </w:p>
    <w:bookmarkEnd w:id="247"/>
    <w:bookmarkStart w:name="z48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МВГК – Межведомственная государственная комиссия по предупреждению и ликвидации чрезвычайных ситуаций;</w:t>
      </w:r>
    </w:p>
    <w:bookmarkEnd w:id="248"/>
    <w:bookmarkStart w:name="z48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ГСМ – горюче-смазочные материалы;</w:t>
      </w:r>
    </w:p>
    <w:bookmarkEnd w:id="249"/>
    <w:bookmarkStart w:name="z48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РОШ – Республиканский оперативный штаб по ликвидации чрезвычайных ситуаций природного и техногенного характера;</w:t>
      </w:r>
    </w:p>
    <w:bookmarkEnd w:id="250"/>
    <w:bookmarkStart w:name="z48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Казахстан;</w:t>
      </w:r>
    </w:p>
    <w:bookmarkEnd w:id="251"/>
    <w:bookmarkStart w:name="z48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Казахстан;</w:t>
      </w:r>
    </w:p>
    <w:bookmarkEnd w:id="252"/>
    <w:bookmarkStart w:name="z48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 – телевидение;</w:t>
      </w:r>
    </w:p>
    <w:bookmarkEnd w:id="253"/>
    <w:bookmarkStart w:name="z48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Казахстан;</w:t>
      </w:r>
    </w:p>
    <w:bookmarkEnd w:id="254"/>
    <w:bookmarkStart w:name="z48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ЦОН – центр обслуживания населения.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565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486</w:t>
            </w:r>
          </w:p>
        </w:tc>
      </w:tr>
    </w:tbl>
    <w:bookmarkStart w:name="z492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действий</w:t>
      </w:r>
      <w:r>
        <w:br/>
      </w:r>
      <w:r>
        <w:rPr>
          <w:rFonts w:ascii="Times New Roman"/>
          <w:b/>
          <w:i w:val="false"/>
          <w:color w:val="000000"/>
        </w:rPr>
        <w:t>по ликвидации чрезвычайных ситуаций глобального</w:t>
      </w:r>
      <w:r>
        <w:br/>
      </w:r>
      <w:r>
        <w:rPr>
          <w:rFonts w:ascii="Times New Roman"/>
          <w:b/>
          <w:i w:val="false"/>
          <w:color w:val="000000"/>
        </w:rPr>
        <w:t>и регионального масштабов при возникновении эпидемий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– уполномоченный орган в сфере гражданской защиты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Администрации Президента, Аппарата Правительства, Совета Безопасности Республики Казахстан и заинтересованных государственных органов Республики Казахстан о факте возникновения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незамедлительно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информирования и оповещения населения, органов управления гражданской защиты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информации 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развертывания РОШ и работы телефона горячей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 и телефона горячей линии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возможного развития чрезвычайной ситуации, обобщение данных об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аналитических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аварийно-спасательные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заседания Межведомственной государственной комиссии по предупреждению и ликвидации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 МВГК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распоряжения об объявлении чрезвычайной ситуации глобального (регионального) масштаба и назначении руководителя ликвидации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полевых мобильных госпиталей и оказание экстренной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восстановление здоровья пострадавшего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эвакуационных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аварийно-спасательных служб и формирований с других регионов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в зону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дезинфекции населенных пунктов, техники 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Ч+5.00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задействование соответствующих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волонтеров и представителей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волонтеров, представителей общественных объединений в ликвидации последствий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сопредельных государств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в МИД об оказании необходимой гуманитарной и иной помощи зарубежными странами и международными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 в МИД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Разбронирование материальных ценностей государственного материального резерва и оперативного резерва МЧС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проекта постановления Правительства Республики Казахстан для выделения средств из резервов Правительства Республики Казахстан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предложения Президенту Республики Казахстан о введении чрезвычайного положения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территории которых произошла чрезвычайная ситуация)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оповещения и информирования населения о складывающейся обстановке и порядке 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незамедлительно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информации 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оперативного штаба и телефона горячей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оперативного штаба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телефона горячей линии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Уточнение: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масштабов чрезвычайной ситуаций, предварительного ущерба, количества пострадавших (погибших), задействованных сил и средств в ликвидации чрезвычайной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развития чрезвычайной ситуации, степени опасности для населения, границ опасных зон и прогноза их распространения;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видов, объемов и условий аварийно-спасательных и неотложных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сил и средств для проведения аварийно-спасательных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количества, укомплектованности, обеспеченности и готовности к действиям сил и средств, последовательности их ввода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предложения в МЧС об объявлении чрезвычайной ситуации глобального (регионального) масштаба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развертывания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восстановление здоровья пострадавшего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сил и средств территориальных формирований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организаций на ликвидацию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аварийно-спасательных и неотложных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аварийно-спасательные 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средств массовой информации по своевременному и достоверному освещению складывающейся обстановки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и организация пунктов временного размещения пострадавших с созданием условий для жизнедеятельности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пункт временного размещения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эвакуации населения, материальных и культурных ценностей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эвакуационные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горюче-смазочными материалами, питанием сил и средств, участвующих в проведении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питанием и ГСМ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продовольствием и предметами первой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продовольствием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предметами первой необходимости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обеспечении бесперебойным энергоснабжением объектов, входящих в систему жизнеобеспечения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энергоснабжением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координацией МТИ осуществление регулирования торговой деятельности в период ликвидации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торговой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дезинфекции населенных пунктов, техники 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Ч+5.00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задействование соответствующих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запаса иммунно-биологических препаратов, средств индивидуальной защиты, средств для проведения дезинфекционных, дезинсекционных и дератизационных мероприятий в организациях здравоохранения в районе чрезвычайной ситуации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необходимый запас иммунно-биологических препаратов, средств индивидуальной защиты, дезинфекционных, дезинсекционных и дератизационных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ходатайства для разбронирования материальных ценностей государственного материального резерва и оперативного резерва МЧС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предложения о выделении средств из резервов Правительства Республики Казахстан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предложения о введении чрезвычайного положения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привлечения волонтеров и представителей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волонтеров, представителей общественных объединений в ликвидации последствий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пунктов приема и распределения гуманитарной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приема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(вне зоны чрезвычайной ситуации)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сил и средств государственной системы гражданской защиты в режим повышенной готовности, в том числе: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сил и средств, направляемых в зону чрезвычайной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уточнение количества и вид транспорта, необходимого для доставки сил и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пунктов временного размещения эвакуируемого населения и организация в них жизнеобеспечения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временной эвакуации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доставки предметов первой необходимости, вещевого имущества, лекарственных средств, медицинских изделий, дезинфицирующих средств, средств индивидуальной защиты и продовольствия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предметов первой необходимости, вещевого имущества, лекарственных средств, медицинских изделий и продовольствия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пунктов приема и отправки гуманитарной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приема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– служба охраны общественного 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 безопасности в зоне чрезвычайной ситуации, в том числе: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оцеплении районов чрезвычайной ситуации, очагов поражения;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пунктов временного размещения граждан, обогрева, питания и вещевого довольствия;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организации и несении комендантской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оружия, боеприпасов, сильнодействующих ядовитых веществ на объектах разрешительной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охраны режимных объектов и объектов, подлежащих государственной охране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оповещении и информировании населения путем использования сирено-громкоговорящих устройств специальных автомобилей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необходимого количества специальных автомобилей с сирено-громкоговорящими устройствами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исходных данных для обеспечения регистрации эвакуированного населения в пунктах временного размещения, формирование списков потерявшихся при эвакуации, организация и ведение учета потерь среди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списков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аварийно-спасательных и неотложных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необходимого количества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колонн эвакуируемого населения в пункты временного размещения и пребывающих с других регионов сил и средств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необходимого количества сил и средств для сопровождения колонн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Выставление дополнительных контрольно-пропускных пунктов для ограничения въезда и выезда, а также обеспечение специальными пропусками транспортных средств для внеочередного проезда в зону чрезвычайной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разворачивание контрольно-пропускных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– медицинская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восстановление здоровья пострадавшего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запаса лекарственных средств, дезинфицирующих средств, средств индивидуальной защиты в организациях здравоохранения в районе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необходимый запас лекарственных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санитарно-профилактических и санитарно-противоэпидемических мероприятий в местах временного размещения пострадавшего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противоэпидемического и санитарно-гигиенического контроля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необходимого количества койко-мест для пострадавшего населения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готовность койко-мест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Задействование сил и средств медицинской авиации для медицинской эвакуации пострадавшего населения и доставки необходимых лекарственных средств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эвакуация, доставка лекарственных средств и медицинских изделий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медицинских групп и организация выдвижения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ограничительных мероприятий и карантина на территории, на которой установлен эпидемический очаг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– служба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оповещении и информировании населения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освещению оперативной обстановки в средствах массовой информации, на телевидении и в социальных сетях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публикация и продвижение официальных сообщений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СМИ, на ТВ и в социальных сетях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содействия в публикации списков и информационных материалов о разыскиваемых людях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публикация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разыскиваемых людях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СМИ, на ТВ и в социальных сетях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пресс-конференций, брифингов и консультаций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пресс-конференция, брифинг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мероприятиях по привлечению волонтеров, представителей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волонтеров, представителей общественных объединений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– служба защиты животных и растений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отгона (вывоза) сельскохозяйственных животных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сельскохозяйственной продукции в безопасные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отгон (вывоз) в безопасные места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необходимого запаса кормов и фуража в зонах эвакуации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кормов и фуража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– служба торговли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торговой деятельности в период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торговой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служба химической защиты, транспортная служба, служба дорог и мостов, инженерная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ведение разведки состояния автомобильных дорог и мостов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ведение разведки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Устранение повреждений на транспортных коммуникациях при чрезвычайных ситуациях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повреждений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выделения железнодорожного, морского, речного, воздушного и автомобильного транспорта для перевозки пострадавшего населения, сил и средств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 пострадавшего населения, привлекаемых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резерва запасных частей и горюче-смазочных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ГСМ и запасных частей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технического обслуживания и ремонта транспортных средств на маршрутах движения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бесперебойное функционирование транспортных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Всестороннее обеспечение инженерной техникой для проведения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необходимым количеством техники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– служба энергетики, служба радиационной защиты, служба горюче-смазочных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поставка горюче-смазочных материалов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ГСМ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мероприятий, направленных на повышение устойчивости работы энергетических систем, сетевых предприятий и объектов энергетики по бесперебойному энергоснабжению потребителей, организаций и населения при чрезвычайных ситуациях, а также организация бесперебойного электроснабжения особо важных объектов и ответственных потребителей, входящих в систему обеспечения жизнедеятельности при чрезвычайных ситуациях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условий, необходимых для сохранения жизни и поддержания здоровья людей, а также проведения аварийно-спасательных и неотложных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энергетических систем и объектов энергетики на особый режим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 и объектов энергетики в особом режиме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 – национальная гидрометеорологическая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гидрометеорологических и других необходимых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период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органам управления государственной системы гражданской защиты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– служба связи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оповещении и информировании населения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производства судебно-медицинских экспертиз безвозвратных потерь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безвозвратных потерь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информированию сопредельных государств, международных организаций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запроса в зарубежные страны и международные организации об оказании необходимой гуманитарной и иной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списка пострадавших (погибших) граждан других государств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средств из резервов Правительства Республики Казахстан на основании постановления Правительства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средств из резервов Правительства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аварийно-спасательные 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 безопасности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действий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 глобального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 масштабов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возникновении эпидемий</w:t>
            </w:r>
          </w:p>
        </w:tc>
      </w:tr>
    </w:tbl>
    <w:bookmarkStart w:name="z550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сил и средств, привлекаемых для ликвидации последствий при возникновении эпидемий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п.п.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подразделения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личного состава (чел.)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техники (ед.)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а/м транспорт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ж/д транспорт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воздуш. транспорт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</w:p>
    <w:bookmarkEnd w:id="280"/>
    <w:bookmarkStart w:name="z55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РОШ могут быть включены (по необходимости) представители организаций, ответственных за ликвидацию чрезвычайных ситуаций;</w:t>
      </w:r>
    </w:p>
    <w:bookmarkEnd w:id="281"/>
    <w:bookmarkStart w:name="z55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исполнительные органы организуют разработку и утверждение ведомственных планов действий по ликвидации чрезвычайных ситуаций глобального и регионального масштабов по согласованию с уполномоченным органом в сфере гражданской защиты с учетом настоящего плана и в соответствии со структурой, утвержденной приказом уполномоченного органа в сфере гражданской защиты;</w:t>
      </w:r>
    </w:p>
    <w:bookmarkEnd w:id="282"/>
    <w:bookmarkStart w:name="z55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Ч+ – время получения сигнала о возникновении чрезвычайной ситуации;</w:t>
      </w:r>
    </w:p>
    <w:bookmarkEnd w:id="283"/>
    <w:bookmarkStart w:name="z55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+0.30; +1.00 – предельное время выполнения мероприятий, где до точки указаны часы, после точки минуты;</w:t>
      </w:r>
    </w:p>
    <w:bookmarkEnd w:id="284"/>
    <w:bookmarkStart w:name="z55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85"/>
    <w:bookmarkStart w:name="z55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 – средства массовой информации;</w:t>
      </w:r>
    </w:p>
    <w:bookmarkEnd w:id="286"/>
    <w:bookmarkStart w:name="z55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МВГК – Межведомственная государственная комиссия по предупреждению и ликвидации чрезвычайных ситуаций;</w:t>
      </w:r>
    </w:p>
    <w:bookmarkEnd w:id="287"/>
    <w:bookmarkStart w:name="z55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ГСМ – горюче-смазочные материалы;</w:t>
      </w:r>
    </w:p>
    <w:bookmarkEnd w:id="288"/>
    <w:bookmarkStart w:name="z56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РОШ – Республиканский оперативный штаб по ликвидации чрезвычайных ситуаций природного и техногенного характера;</w:t>
      </w:r>
    </w:p>
    <w:bookmarkEnd w:id="289"/>
    <w:bookmarkStart w:name="z56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Казахстан;</w:t>
      </w:r>
    </w:p>
    <w:bookmarkEnd w:id="290"/>
    <w:bookmarkStart w:name="z56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Казахстан;</w:t>
      </w:r>
    </w:p>
    <w:bookmarkEnd w:id="291"/>
    <w:bookmarkStart w:name="z56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 – телевидение;</w:t>
      </w:r>
    </w:p>
    <w:bookmarkEnd w:id="292"/>
    <w:bookmarkStart w:name="z56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Казахстан;</w:t>
      </w:r>
    </w:p>
    <w:bookmarkEnd w:id="293"/>
    <w:bookmarkStart w:name="z56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ЦОН – центр обслуживания населения.</w:t>
      </w:r>
    </w:p>
    <w:bookmarkEnd w:id="2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565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486</w:t>
            </w:r>
          </w:p>
        </w:tc>
      </w:tr>
    </w:tbl>
    <w:bookmarkStart w:name="z568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действий</w:t>
      </w:r>
      <w:r>
        <w:br/>
      </w:r>
      <w:r>
        <w:rPr>
          <w:rFonts w:ascii="Times New Roman"/>
          <w:b/>
          <w:i w:val="false"/>
          <w:color w:val="000000"/>
        </w:rPr>
        <w:t xml:space="preserve">по ликвидации чрезвычайных ситуаций глобального </w:t>
      </w:r>
      <w:r>
        <w:br/>
      </w:r>
      <w:r>
        <w:rPr>
          <w:rFonts w:ascii="Times New Roman"/>
          <w:b/>
          <w:i w:val="false"/>
          <w:color w:val="000000"/>
        </w:rPr>
        <w:t>и регионального масштабов при возникновении эпизоотий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– уполномоченный орган в сфере гражданской защиты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Администрации Президента, Аппарата Правительства, Совета Безопасности Республики Казахстан и заинтересованных государственных органов о факте возникновения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незамедлительно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информирования и оповещения населения, органов управления гражданской защиты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информации 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развертывания РОШ и работы телефона горячей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 и телефона горячей линии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возможного развития чрезвычайной ситуации, обобщение данных об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аналитических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аварийно-спасательные 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заседания Межведомственной государственной комиссии по предупреждению и ликвидации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 МВГК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распоряжения об объявлении чрезвычайной ситуации глобального (регионального) масштаба и назначении руководителя ликвидации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полевых мобильных госпиталей и оказание экстренной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восстановление здоровья пострадавшего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эвакуационных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дезинфекции участков дорог, техники 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Ч+5.00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задействование соответствующих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аварийно-спасательных служб и формирований с других регионов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+ 48.00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передислокация в зону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волонтеров и представителей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волонтеров, представителей общественных объединений в ликвидации последствий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сопредельных государств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в МИД об оказании необходимой гуманитарной и иной помощи зарубежными странами и международными организациями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 в МИД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Разбронирование материальных ценностей государственного материального резерва и оперативного резерва МЧС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проекта постановления Правительства Республики Казахстан для выделения средств из резервов Правительства Республики Казахстан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предложения Президенту Республики Казахстан о введении чрезвычайного положения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территории которых произошла чрезвычайная ситуация)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людей, животных и имущества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оповещения и информирования населения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складывающейся обстановке и порядке 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незамедлительно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развертывания оперативного штаба и работы телефона горячей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оперативного штаба и телефона горячей линии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Уточнение: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масштабов чрезвычайной ситуаций, предварительного ущерба, количества пострадавших (погибших), задействованных сил и средств к ликвидации чрезвычайной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характера развития чрезвычайной ситуации, степени опасности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населения, границ опасных зон и прогноза их распространения;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видов, объемов и условий аварийно-спасательных и неотложных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сил и средств для проведения аварийно-спасательных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количества, укомплектованности, обеспеченности и готовности к действиям сил и средств, последовательности их ввода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предложения в МЧС об объявлении чрезвычайной ситуации глобального (регионального) масштаба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развертывания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восстановление здоровья пострадавшего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сил и средств территориальных формирований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организаций на ликвидацию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проведении аварийно-спасательных и неотложных работ в зоне чрезвычайной ситуации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аварийно-спасательные 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средств массовой информации по своевременному и достоверному освещению складывающейся обстановки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санитарно-противоэпидемических и санитарно-профилактических мероприятий в зоне чрезвычайной ситуации, связанных с инфекционными и паразитарными заболеваниями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локализация и ликвидация очагов инфекционных, паразитарных заболеваний, отравлений среди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возникновения, распространения болезней животных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и организация пунктов временного размещения пострадавших с созданием условий для жизнедеятельности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пункт временного размещения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эвакуации населения, материальных и культурных ценностей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эвакуационные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горюче-смазочными материалами, питанием сил и средств, участвующих в проведении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питанием и ГСМ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продовольствием и предметами первой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продовольствием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предметами первой необходимости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обеспечении бесперебойным энергоснабжением объектов, входящих в систему жизнеобеспечения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энергоснабжением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координацией МТИ осуществление регулирования торговой деятельности в период ликвидации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торговой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ходатайства для разбронирования материальных ценностей государственного материального резерва и оперативного резерва МЧС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предложения о выделении средств из резервов Правительства Республики Казахстан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предложения о введении чрезвычайного положения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МЧС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привлечения волонтеров и представителей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волонтеров, представителей общественных объединений в ликвидации последствий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пунктов приема и распределения гуманитарной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приема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подготовки мест захоронения безвозвратных потерь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местами захоронения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(вне зоны чрезвычайной ситуации)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сил и средств государственной системы гражданской защиты в режим повышенной готовности, в том числе: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сил и средств, направляемых в зону чрезвычайной ситуации;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уточнение количества и вид транспорта, необходимого для доставки сил и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предполагаемые районы действий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группировка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пунктов временного размещения эвакуируемого населения и организация в них жизнеобеспечения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временной эвакуации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доставки предметов первой необходимости, вещевого имущества, лекарственных средств, медицинских изделий и продовольствия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предметов первой необходимости, вещевого имущества, лекарственных средств, медицинских изделий и продовольствия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пунктов приема и отправки гуманитарной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развертывание пунктов приема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– служба охраны общественного 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+ 0.30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спасение, эвакуация людей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 безопасности в зоне чрезвычайной ситуации, в том числе: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оцеплении районов чрезвычайной ситуации, очагов поражения;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пунктов временного размещения граждан, обогрева, питания и вещевого довольствия;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организации и несении комендантской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оружия, боеприпасов, сильнодействующих ядовитых веществ на объектах разрешительной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усиление охраны режимных объектов и объектов, подлежащих государственной охране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оповещении и информировании населения путем использования сирено-громкоговорящих устройств специальных автомобилей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необходимого количества специальных автомобилей с сирено-громкоговорящими устройствами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исходных данных для обеспечения регистрации эвакуированного населения в пунктах временного размещения, формирование списков потерявшихся при эвакуации, организация и ведение учета потерь среди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списков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аварийно-спасательных и неотложных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необходимого количества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колонн эвакуируемого населения в пункты размещения, пребывающих сил и средств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необходимого количества сил и средств для сопровождения колонн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Выставление дополнительных контрольно-пропускных пунктов для ограничения въезда и выезда, а также обеспечение специальными пропусками транспортных средств для внеочередного проезда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разворачивание контрольно-пропускных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эвакуации, лиц находящихся в местах лишения свободы, подпадающих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лиц, находящихся в местах лишения свободы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– медицинская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медицинской и психологической помощи пострадавшим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и восстановление здоровья пострадавшего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противоэпидемических и санитарно-гигиенических мероприятий в местах временного размещения пострадавшего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противоэпидемического и санитарно-гигиенического контроля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запаса лекарственных средств в организациях здравоохранения в районе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необходимый запас лекарственных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необходимого количества койко-мест для пострадавшего населения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готовность койко-мест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Задействование сил и средств медицинской авиации для медицинской эвакуации пострадавшего населения и доставки необходимых лекарственных средств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эвакуация, доставка лекарственных средств и медицинских изделий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медицинских групп и организация выдвижения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ограничительных мероприятий и карантина на территории, на которой установлен эпизоотический очаг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– служба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оповещении и информировании населения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 информации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репортажей с мест ликвидации чрезвычайных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и продвижение официальных сообщений в СМИ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содействия в публикации списков и информационных материалов о разыскиваемых людях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информации о разыскиваемых людях в СМИ и в социальных сетях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аккредитации представителей средств массовой информации из зарубежных стран, оказание им возможной технической помощи, обеспечение оперативной информацией и пресс-релизами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представителей СМИ из зарубежных стран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пресс-конференций, брифингов и консультаций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пресс-конференция, брифинг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мероприятиях по привлечению волонтеров, представителей общественных объединений к ликвидации последствий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волонтеров, представителей общественных объединений в ликвидации последствий чрезвычайной ситуации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предполагаемые районы действий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группировка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– служба защиты животных и растений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выполнение мероприятий по защите сельскохозяйственных животных и растений, продукции животноводства и растениеводства от радиоактивного, химического, бактериологического заражения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возникновения, распространения болезней животных и растений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отгона (вывоза) сельскохозяйственных животных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сельскохозяйственной продукции в безопасные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отгон (вывоз) в безопасные места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необходимого запаса кормов и фуража в зонах эвакуации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запаса кормов и фуража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ограничительных мероприятий и карантина на территории, на которой установлен эпизоотический очаг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МИО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ветеринарной разведки, обработки, лечения пораженных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предотвращение распространения болезней животных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вынужденного забоя пораженных (зараженных) животных и их захоронение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 пораженных (зараженных) животных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– служба торговли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торговой деятельности в период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торговой деятельности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служба химической защиты, транспортная служба, служба дорог и мостов, инженерная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и защиты населения и личного состава формирований при проведении аварийно-спасательных и неотложных работ в зонах химического заражения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населения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личного состава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Всестороннее обеспечение инженерной техникой для проведения аварийно-спасательных и неотложных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необходимым количеством техники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резерва запасных частей, горюче-смазочных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ГСМ и запасных частей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технического обслуживания и ремонта транспортных средств на маршрутах движения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бесперебойное функционирование транспортных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выделения железнодорожного, морского, речного, воздушного и автомобильного транспорта для перевозки пострадавшего населения, сил и средств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 пострадавшего населения, привлекаемых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оперативных групп и организация выдвижения 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ведение разведки состояния автомобильных и железных дорог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Устранение повреждений на транспортных коммуникациях при чрезвычайных ситуациях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повреждений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– служба энергетики, служба радиационной защиты, служба горюче-смазочных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поставка горюче-смазочных материалов в зону чрезвычайной ситуаций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ГСМ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мероприятий, направленных на повышение устойчивости работы энергетических систем, сетевых предприятий и объектов энергетики по бесперебойному энергоснабжению потребителей, организаций и населения при чрезвычайных ситуациях, а также организация бесперебойного электроснабжения особо важных объектов и ответственных потребителей, входящих в систему обеспечения жизнедеятельности при чрезвычайных ситуациях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+ 3.00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условий, необходимых для сохранения жизни и поддержания здоровья людей, а также проведения аварийно-спасательных и неотложных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 – национальная гидрометеорологическая служба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данных об уровнях загрязнения окружающей природной среды, поднятия уровня воды, опасных явлениях и стихийных гидрометеорологических явлениях органам управления государственной системы гражданской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период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органам управления государственной системы гражданской защиты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– служба связи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оповещении и информировании населения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информации до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производства судебно-медицинских экспертиз безвозвратных потерь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безвозвратных потерь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информированию сопредельных государств, международных организаций о складывающейся обстановке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запроса в зарубежные страны и международные организации об оказании необходимой гуманитарной и иной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списка пострадавших (погибших) граждан других государств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средств из резервов Правительства Республики Казахстан на основании постановления Правительства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средств из резервов Правительства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РОШ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+ 1.00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рабочее 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 + 2.30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нерабочее время)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функционирование РОШ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первоочередных аварийно-спасательных работ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аварийно-спасательные и неотложные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оперативных групп и организация выдвижения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зону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сил и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 безопасности в зоне чрезвычайной ситуации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+ 24.00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действий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 глобального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 масштабов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возникновении эпизоотии</w:t>
            </w:r>
          </w:p>
        </w:tc>
      </w:tr>
    </w:tbl>
    <w:bookmarkStart w:name="z626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сил и средств, привлекаемых для ликвидации последствий при возникновении эпизоотии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подразделения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личного состава (чел.)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техники (ед.)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а/м транспорт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ж/д транспорт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воздуш. транспорт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</w:p>
    <w:bookmarkEnd w:id="320"/>
    <w:bookmarkStart w:name="z6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РОШ могут быть включены (по необходимости) представители организаций, ответственных за ликвидацию чрезвычайных ситуаций;</w:t>
      </w:r>
    </w:p>
    <w:bookmarkEnd w:id="321"/>
    <w:bookmarkStart w:name="z6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исполнительные органы организуют разработку и утверждение ведомственных планов действий по ликвидации чрезвычайных ситуаций глобального и регионального масштабов по согласованию с уполномоченным органом в сфере гражданской защиты с учетом настоящего плана и в соответствии со структурой, утвержденной приказом уполномоченного органа в сфере гражданской защиты;</w:t>
      </w:r>
    </w:p>
    <w:bookmarkEnd w:id="322"/>
    <w:bookmarkStart w:name="z6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Ч+ – время получения сигнала о возникновении чрезвычайной ситуации;</w:t>
      </w:r>
    </w:p>
    <w:bookmarkEnd w:id="323"/>
    <w:bookmarkStart w:name="z6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+0.30; +1.00 – предельное время выполнения мероприятий, где до точки указаны часы, после точки минуты;</w:t>
      </w:r>
    </w:p>
    <w:bookmarkEnd w:id="324"/>
    <w:bookmarkStart w:name="z6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325"/>
    <w:bookmarkStart w:name="z6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 – средства массовой информации;</w:t>
      </w:r>
    </w:p>
    <w:bookmarkEnd w:id="326"/>
    <w:bookmarkStart w:name="z6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МВГК – Межведомственная государственная комиссия по предупреждению и ликвидации чрезвычайных ситуаций;</w:t>
      </w:r>
    </w:p>
    <w:bookmarkEnd w:id="327"/>
    <w:bookmarkStart w:name="z6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ГСМ – горюче-смазочные материалы;</w:t>
      </w:r>
    </w:p>
    <w:bookmarkEnd w:id="328"/>
    <w:bookmarkStart w:name="z6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РОШ – Республиканский оперативный штаб по ликвидации чрезвычайных ситуаций природного и техногенного характера;</w:t>
      </w:r>
    </w:p>
    <w:bookmarkEnd w:id="329"/>
    <w:bookmarkStart w:name="z6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Казахстан;</w:t>
      </w:r>
    </w:p>
    <w:bookmarkEnd w:id="330"/>
    <w:bookmarkStart w:name="z6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Казахстан;</w:t>
      </w:r>
    </w:p>
    <w:bookmarkEnd w:id="331"/>
    <w:bookmarkStart w:name="z6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 – телевидение;</w:t>
      </w:r>
    </w:p>
    <w:bookmarkEnd w:id="332"/>
    <w:bookmarkStart w:name="z6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Казахстан;</w:t>
      </w:r>
    </w:p>
    <w:bookmarkEnd w:id="333"/>
    <w:bookmarkStart w:name="z6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ЦОН – центр обслуживания населения.</w:t>
      </w:r>
    </w:p>
    <w:bookmarkEnd w:id="3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